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444" w:rsidRPr="00D66960" w:rsidRDefault="009B2A5D" w:rsidP="008D1444">
      <w:pPr>
        <w:pStyle w:val="RIVMTitel"/>
      </w:pPr>
      <w:r>
        <w:t xml:space="preserve">LCI-richtlijn </w:t>
      </w:r>
      <w:r w:rsidR="002941CD">
        <w:t>hepatitis B</w:t>
      </w:r>
      <w:r>
        <w:t xml:space="preserve"> </w:t>
      </w:r>
      <w:r>
        <w:br/>
      </w:r>
      <w:r w:rsidR="00BC0E61">
        <w:t xml:space="preserve">Bijlage </w:t>
      </w:r>
      <w:r w:rsidR="002941CD">
        <w:t>3</w:t>
      </w:r>
      <w:r w:rsidR="00BC0E61">
        <w:t xml:space="preserve">. </w:t>
      </w:r>
      <w:r w:rsidR="002941CD">
        <w:t>Vragenlijst over hepatitis B</w:t>
      </w:r>
    </w:p>
    <w:p w:rsidR="00B06672" w:rsidRDefault="00E358AC" w:rsidP="00B06672">
      <w:pPr>
        <w:pStyle w:val="Kop1RIVM"/>
      </w:pPr>
      <w:r>
        <w:t>Algemeen</w:t>
      </w:r>
    </w:p>
    <w:p w:rsidR="00BC0E61" w:rsidRPr="00197AAD" w:rsidRDefault="00E358AC" w:rsidP="00BC0E61">
      <w:pPr>
        <w:pStyle w:val="alineaRIVM"/>
      </w:pPr>
      <w:r w:rsidRPr="004A10F2">
        <w:rPr>
          <w:rFonts w:cs="Arial"/>
        </w:rPr>
        <w:t>Deze vragenlijst biedt de mogelijkheid gegevens te verzamelen voor bron- en contactonderzoek na een melding van hepatitis</w:t>
      </w:r>
      <w:r>
        <w:rPr>
          <w:rFonts w:cs="Arial"/>
        </w:rPr>
        <w:t> </w:t>
      </w:r>
      <w:r w:rsidRPr="004A10F2">
        <w:rPr>
          <w:rFonts w:cs="Arial"/>
        </w:rPr>
        <w:t xml:space="preserve">B. </w:t>
      </w:r>
      <w:r>
        <w:rPr>
          <w:rFonts w:cs="Arial"/>
        </w:rPr>
        <w:t>Hoewel bij chronische hepatitis </w:t>
      </w:r>
      <w:r w:rsidRPr="004A10F2">
        <w:rPr>
          <w:rFonts w:cs="Arial"/>
        </w:rPr>
        <w:t>B de bron opsporen vaak lastig is, is er is toch voor</w:t>
      </w:r>
      <w:r>
        <w:rPr>
          <w:rFonts w:cs="Arial"/>
        </w:rPr>
        <w:t xml:space="preserve"> gekozen om bij acute hepatitis </w:t>
      </w:r>
      <w:r w:rsidRPr="004A10F2">
        <w:rPr>
          <w:rFonts w:cs="Arial"/>
        </w:rPr>
        <w:t>B en dragerschap dezelfde vragenlijst te hanteren. De vragenlijst is uitsluitend voor eigen praktisch gebruik op de GGD bedoeld en hoeft daarmee niet naar een centraal punt te worden gestuurd. Gegevens ten aanzien van voorlichting en preventie worden in de vragenlijst buiten beschouwing gelaten</w:t>
      </w:r>
    </w:p>
    <w:p w:rsidR="00BC0E61" w:rsidRPr="00E358AC" w:rsidRDefault="00E358AC" w:rsidP="00E358AC">
      <w:pPr>
        <w:pStyle w:val="Kop1RIVM"/>
      </w:pPr>
      <w:r w:rsidRPr="00E358AC">
        <w:t xml:space="preserve">Onderdelen van de vragenlijst </w:t>
      </w:r>
    </w:p>
    <w:p w:rsidR="00F67293" w:rsidRDefault="00E358AC" w:rsidP="00F67293">
      <w:pPr>
        <w:pStyle w:val="Kop2RIVM"/>
      </w:pPr>
      <w:r w:rsidRPr="004A10F2">
        <w:t>Vragenlijst melding hepatitis B</w:t>
      </w:r>
    </w:p>
    <w:p w:rsidR="00E358AC" w:rsidRPr="004A10F2" w:rsidRDefault="00E358AC" w:rsidP="00F67293">
      <w:pPr>
        <w:pStyle w:val="alineaRIVM"/>
      </w:pPr>
      <w:r w:rsidRPr="004A10F2">
        <w:t xml:space="preserve">Gegevens over de datum van de binnenkomst van de melding, de meldende instantie en de eventuele aangifte bij het </w:t>
      </w:r>
      <w:proofErr w:type="spellStart"/>
      <w:r w:rsidRPr="004A10F2">
        <w:t>CIb</w:t>
      </w:r>
      <w:proofErr w:type="spellEnd"/>
      <w:r w:rsidRPr="004A10F2">
        <w:t xml:space="preserve"> (in OSIRIS) kunnen hier worden ingevuld.</w:t>
      </w:r>
    </w:p>
    <w:p w:rsidR="00F67293" w:rsidRDefault="00E358AC" w:rsidP="00F67293">
      <w:pPr>
        <w:pStyle w:val="Kop2RIVM"/>
      </w:pPr>
      <w:r w:rsidRPr="004A10F2">
        <w:t>Persoonsgegevens</w:t>
      </w:r>
    </w:p>
    <w:p w:rsidR="00E358AC" w:rsidRPr="004A10F2" w:rsidRDefault="00E358AC" w:rsidP="00F67293">
      <w:pPr>
        <w:pStyle w:val="alineaRIVM"/>
      </w:pPr>
      <w:r w:rsidRPr="004A10F2">
        <w:t>Gegevens ter identificatie van de cliënt en overige relevante algemene cliëntgebonden informatie zoals nationaliteit, beroep, werkgever en eventueel de naam van de school kunnen hier beschreven worden.</w:t>
      </w:r>
    </w:p>
    <w:p w:rsidR="00F67293" w:rsidRDefault="00E358AC" w:rsidP="00F67293">
      <w:pPr>
        <w:pStyle w:val="Kop2RIVM"/>
      </w:pPr>
      <w:r w:rsidRPr="004A10F2">
        <w:t>Gegevens zorgkader</w:t>
      </w:r>
    </w:p>
    <w:p w:rsidR="00E358AC" w:rsidRPr="004A10F2" w:rsidRDefault="00E358AC" w:rsidP="00F67293">
      <w:pPr>
        <w:pStyle w:val="alineaRIVM"/>
      </w:pPr>
      <w:r w:rsidRPr="004A10F2">
        <w:t>Op deze plaats kunnen de namen en telefoonnummers van de huisarts en eventueel de specialist, verloskundige of overige hulpverleners vermeld worden.</w:t>
      </w:r>
    </w:p>
    <w:p w:rsidR="00F67293" w:rsidRDefault="00E358AC" w:rsidP="00F67293">
      <w:pPr>
        <w:pStyle w:val="Kop2RIVM"/>
      </w:pPr>
      <w:r w:rsidRPr="004A10F2">
        <w:t>Ziektegegevens hepatitis B</w:t>
      </w:r>
    </w:p>
    <w:p w:rsidR="00E358AC" w:rsidRPr="004A10F2" w:rsidRDefault="00E358AC" w:rsidP="00F67293">
      <w:pPr>
        <w:pStyle w:val="alineaRIVM"/>
      </w:pPr>
      <w:r w:rsidRPr="004A10F2">
        <w:t>Een beperkt aantal ziektegegevens zoals de gestelde diagnose, acute hepatitis B of hepatitis B</w:t>
      </w:r>
      <w:r>
        <w:t>-</w:t>
      </w:r>
      <w:r w:rsidRPr="004A10F2">
        <w:t>dragerschap, de datum van de eerste ziektedag en het vaststellen van de diagnose en de aanwezigheid van klinische symptomen worden hier gevraagd met het oog op het verdere bron- en contactonderzoek.</w:t>
      </w:r>
    </w:p>
    <w:p w:rsidR="00F67293" w:rsidRDefault="00E358AC" w:rsidP="00F67293">
      <w:pPr>
        <w:pStyle w:val="Kop2RIVM"/>
      </w:pPr>
      <w:r w:rsidRPr="004A10F2">
        <w:t>Laboratoriumdiagnostiek</w:t>
      </w:r>
    </w:p>
    <w:p w:rsidR="00E358AC" w:rsidRPr="004A10F2" w:rsidRDefault="00E358AC" w:rsidP="00F67293">
      <w:pPr>
        <w:pStyle w:val="alineaRIVM"/>
      </w:pPr>
      <w:r w:rsidRPr="004A10F2">
        <w:t xml:space="preserve">Bekende en relevante markers van hepatitis B na </w:t>
      </w:r>
      <w:proofErr w:type="spellStart"/>
      <w:r w:rsidRPr="004A10F2">
        <w:t>serodiagnostiek</w:t>
      </w:r>
      <w:proofErr w:type="spellEnd"/>
      <w:r w:rsidRPr="004A10F2">
        <w:t xml:space="preserve"> kunnen in deze tabel weergegeven worden.</w:t>
      </w:r>
    </w:p>
    <w:p w:rsidR="00F67293" w:rsidRDefault="00E358AC" w:rsidP="00F67293">
      <w:pPr>
        <w:pStyle w:val="Kop2RIVM"/>
      </w:pPr>
      <w:r w:rsidRPr="004A10F2">
        <w:t>Cliënt</w:t>
      </w:r>
    </w:p>
    <w:p w:rsidR="00E358AC" w:rsidRPr="004A10F2" w:rsidRDefault="00E358AC" w:rsidP="00F67293">
      <w:pPr>
        <w:pStyle w:val="alineaRIVM"/>
      </w:pPr>
      <w:r w:rsidRPr="004A10F2">
        <w:t xml:space="preserve">Een tweetal </w:t>
      </w:r>
      <w:proofErr w:type="gramStart"/>
      <w:r w:rsidRPr="004A10F2">
        <w:t>vragen</w:t>
      </w:r>
      <w:proofErr w:type="gramEnd"/>
      <w:r w:rsidRPr="004A10F2">
        <w:t xml:space="preserve"> biedt hier de mogelijkheid informatie te verzamelen over het vermoeden van de cliënt zelf over de bron van de infectie en de mogelijke transmissiewijze.</w:t>
      </w:r>
      <w:bookmarkStart w:id="0" w:name="_GoBack"/>
      <w:bookmarkEnd w:id="0"/>
    </w:p>
    <w:p w:rsidR="00F67293" w:rsidRDefault="00E358AC" w:rsidP="00F67293">
      <w:pPr>
        <w:pStyle w:val="Kop2RIVM"/>
      </w:pPr>
      <w:r w:rsidRPr="004A10F2">
        <w:t>Partner en gezinsleden</w:t>
      </w:r>
    </w:p>
    <w:p w:rsidR="00E358AC" w:rsidRPr="004A10F2" w:rsidRDefault="00E358AC" w:rsidP="00F67293">
      <w:pPr>
        <w:pStyle w:val="alineaRIVM"/>
      </w:pPr>
      <w:r w:rsidRPr="004A10F2">
        <w:t>Bij dit onderdeel wordt nagegaan of de partner of de overige gezinsleden/huisgenoten een bron van de hepatitis B infectie kunnen zijn geweest.</w:t>
      </w:r>
    </w:p>
    <w:p w:rsidR="00F67293" w:rsidRDefault="00E358AC" w:rsidP="00F67293">
      <w:pPr>
        <w:pStyle w:val="Kop2RIVM"/>
      </w:pPr>
      <w:r w:rsidRPr="004A10F2">
        <w:lastRenderedPageBreak/>
        <w:t>Buitenland</w:t>
      </w:r>
    </w:p>
    <w:p w:rsidR="00E358AC" w:rsidRPr="004A10F2" w:rsidRDefault="00E358AC" w:rsidP="00F67293">
      <w:pPr>
        <w:pStyle w:val="alineaRIVM"/>
      </w:pPr>
      <w:r w:rsidRPr="004A10F2">
        <w:t>Een bron van de infectie kan samenhangen met een eventueel verblijf in het buitenland.</w:t>
      </w:r>
    </w:p>
    <w:p w:rsidR="00F67293" w:rsidRDefault="00E358AC" w:rsidP="00F67293">
      <w:pPr>
        <w:pStyle w:val="Kop2RIVM"/>
      </w:pPr>
      <w:r w:rsidRPr="004A10F2">
        <w:t>Overige risicofactoren</w:t>
      </w:r>
    </w:p>
    <w:p w:rsidR="00E358AC" w:rsidRPr="004A10F2" w:rsidRDefault="00E358AC" w:rsidP="00F67293">
      <w:pPr>
        <w:pStyle w:val="alineaRIVM"/>
      </w:pPr>
      <w:r w:rsidRPr="004A10F2">
        <w:t>Een checklist volgt waarin een scala aan mogelijke risicofactoren de revue passeert.</w:t>
      </w:r>
    </w:p>
    <w:p w:rsidR="00F67293" w:rsidRDefault="00E358AC" w:rsidP="00F67293">
      <w:pPr>
        <w:pStyle w:val="Kop2RIVM"/>
      </w:pPr>
      <w:r w:rsidRPr="004A10F2">
        <w:t>Conclusie</w:t>
      </w:r>
    </w:p>
    <w:p w:rsidR="00E358AC" w:rsidRPr="004A10F2" w:rsidRDefault="00E358AC" w:rsidP="00F67293">
      <w:pPr>
        <w:pStyle w:val="alineaRIVM"/>
      </w:pPr>
      <w:r w:rsidRPr="004A10F2">
        <w:t>De meest waarschijnlijke bron van besmetting en de transmissiewijze kunnen hier vermeld worden.</w:t>
      </w:r>
    </w:p>
    <w:p w:rsidR="00F67293" w:rsidRDefault="00E358AC" w:rsidP="00F67293">
      <w:pPr>
        <w:pStyle w:val="Kop2RIVM"/>
      </w:pPr>
      <w:r w:rsidRPr="004A10F2">
        <w:t>Contactonderzoek</w:t>
      </w:r>
    </w:p>
    <w:p w:rsidR="00E358AC" w:rsidRPr="004A10F2" w:rsidRDefault="00E358AC" w:rsidP="00E358AC">
      <w:pPr>
        <w:pStyle w:val="alineaRIVM"/>
      </w:pPr>
      <w:r w:rsidRPr="004A10F2">
        <w:t>De tabel biedt een beknopt overzicht van mogelijke relevante contacten van de cliënt met een beperkt aantal persoonsgegevens.</w:t>
      </w:r>
    </w:p>
    <w:p w:rsidR="00F67293" w:rsidRDefault="00F67293" w:rsidP="00F67293">
      <w:pPr>
        <w:pStyle w:val="Kop2RIVM"/>
      </w:pPr>
      <w:r>
        <w:t>Rapportage</w:t>
      </w:r>
    </w:p>
    <w:p w:rsidR="00197AAD" w:rsidRDefault="00E358AC" w:rsidP="00E358AC">
      <w:pPr>
        <w:pStyle w:val="alineaRIVM"/>
      </w:pPr>
      <w:r w:rsidRPr="004A10F2">
        <w:t xml:space="preserve">Indien gewenst kan op deze laatste pagina overige informatie </w:t>
      </w:r>
      <w:proofErr w:type="gramStart"/>
      <w:r w:rsidRPr="004A10F2">
        <w:t>vermeld</w:t>
      </w:r>
      <w:proofErr w:type="gramEnd"/>
      <w:r w:rsidRPr="004A10F2">
        <w:t xml:space="preserve"> worden die betrekking heeft op het verloop van het contact met de cliënt, gemaakte afspraken, beleid en eventuele verpleegproblemen.</w:t>
      </w:r>
    </w:p>
    <w:p w:rsidR="00F67293" w:rsidRPr="004A10F2" w:rsidRDefault="00F67293" w:rsidP="00F67293">
      <w:pPr>
        <w:pStyle w:val="Kop1RIVM"/>
        <w:pageBreakBefore/>
      </w:pPr>
      <w:r w:rsidRPr="004A10F2">
        <w:lastRenderedPageBreak/>
        <w:t>Vragenlijst melding hepatitis B</w:t>
      </w:r>
    </w:p>
    <w:p w:rsidR="00F67293" w:rsidRPr="007A6164" w:rsidRDefault="00F67293" w:rsidP="007A6164">
      <w:pPr>
        <w:pStyle w:val="alineaRIVM"/>
      </w:pPr>
    </w:p>
    <w:p w:rsidR="00F67293" w:rsidRDefault="00F67293" w:rsidP="00444B05">
      <w:pPr>
        <w:pStyle w:val="alineaRIVM"/>
        <w:tabs>
          <w:tab w:val="left" w:pos="425"/>
          <w:tab w:val="left" w:pos="5245"/>
          <w:tab w:val="right" w:leader="dot" w:pos="8505"/>
        </w:tabs>
        <w:spacing w:after="100"/>
        <w:ind w:left="5245" w:hanging="5245"/>
        <w:rPr>
          <w:rFonts w:cs="Arial"/>
        </w:rPr>
      </w:pPr>
      <w:r>
        <w:rPr>
          <w:rFonts w:cs="Arial"/>
        </w:rPr>
        <w:t>1.</w:t>
      </w:r>
      <w:r w:rsidRPr="00F67293">
        <w:rPr>
          <w:rFonts w:cs="Arial"/>
        </w:rPr>
        <w:t xml:space="preserve"> </w:t>
      </w:r>
      <w:r>
        <w:rPr>
          <w:rFonts w:cs="Arial"/>
        </w:rPr>
        <w:tab/>
      </w:r>
      <w:r w:rsidRPr="004A10F2">
        <w:rPr>
          <w:rFonts w:cs="Arial"/>
        </w:rPr>
        <w:t>Datum van binnenkomst melding op de GGD</w:t>
      </w:r>
      <w:r>
        <w:rPr>
          <w:rFonts w:cs="Arial"/>
        </w:rPr>
        <w:t xml:space="preserve"> </w:t>
      </w:r>
      <w:r>
        <w:rPr>
          <w:rFonts w:cs="Arial"/>
        </w:rPr>
        <w:tab/>
      </w:r>
      <w:r>
        <w:rPr>
          <w:rFonts w:cs="Arial"/>
        </w:rPr>
        <w:tab/>
      </w:r>
    </w:p>
    <w:p w:rsidR="00F67293" w:rsidRDefault="00F67293" w:rsidP="00444B05">
      <w:pPr>
        <w:pStyle w:val="alineaRIVM"/>
        <w:tabs>
          <w:tab w:val="left" w:pos="425"/>
          <w:tab w:val="left" w:pos="5245"/>
          <w:tab w:val="right" w:leader="dot" w:pos="8505"/>
        </w:tabs>
        <w:spacing w:after="100"/>
        <w:ind w:left="5245" w:hanging="5245"/>
        <w:rPr>
          <w:rFonts w:cs="Arial"/>
        </w:rPr>
      </w:pPr>
      <w:r>
        <w:rPr>
          <w:rFonts w:cs="Arial"/>
        </w:rPr>
        <w:t xml:space="preserve">2. </w:t>
      </w:r>
      <w:r>
        <w:rPr>
          <w:rFonts w:cs="Arial"/>
        </w:rPr>
        <w:tab/>
      </w:r>
      <w:r w:rsidRPr="004A10F2">
        <w:rPr>
          <w:rFonts w:cs="Arial"/>
        </w:rPr>
        <w:t>Naam melder/meldende instantie</w:t>
      </w:r>
      <w:r w:rsidR="00444B05">
        <w:rPr>
          <w:rFonts w:cs="Arial"/>
        </w:rPr>
        <w:t xml:space="preserve"> </w:t>
      </w:r>
      <w:r>
        <w:rPr>
          <w:rFonts w:cs="Arial"/>
        </w:rPr>
        <w:tab/>
      </w:r>
      <w:r>
        <w:rPr>
          <w:rFonts w:cs="Arial"/>
        </w:rPr>
        <w:tab/>
      </w:r>
    </w:p>
    <w:p w:rsidR="00F67293" w:rsidRDefault="00F67293" w:rsidP="00444B05">
      <w:pPr>
        <w:pStyle w:val="alineaRIVM"/>
        <w:tabs>
          <w:tab w:val="left" w:pos="425"/>
          <w:tab w:val="left" w:pos="5245"/>
          <w:tab w:val="right" w:leader="dot" w:pos="8505"/>
        </w:tabs>
        <w:spacing w:after="100"/>
        <w:ind w:left="5245" w:hanging="5245"/>
        <w:rPr>
          <w:rFonts w:cs="Arial"/>
        </w:rPr>
      </w:pPr>
      <w:r>
        <w:rPr>
          <w:rFonts w:cs="Arial"/>
        </w:rPr>
        <w:tab/>
        <w:t>Adres</w:t>
      </w:r>
      <w:r w:rsidR="00444B05">
        <w:rPr>
          <w:rFonts w:cs="Arial"/>
        </w:rPr>
        <w:t xml:space="preserve"> </w:t>
      </w:r>
      <w:r>
        <w:rPr>
          <w:rFonts w:cs="Arial"/>
        </w:rPr>
        <w:tab/>
      </w:r>
      <w:r>
        <w:rPr>
          <w:rFonts w:cs="Arial"/>
        </w:rPr>
        <w:tab/>
      </w:r>
    </w:p>
    <w:p w:rsidR="00F67293" w:rsidRDefault="00F67293" w:rsidP="00444B05">
      <w:pPr>
        <w:pStyle w:val="alineaRIVM"/>
        <w:tabs>
          <w:tab w:val="left" w:pos="425"/>
          <w:tab w:val="left" w:pos="5245"/>
          <w:tab w:val="right" w:leader="dot" w:pos="8505"/>
        </w:tabs>
        <w:spacing w:after="100"/>
        <w:ind w:left="5245" w:hanging="5245"/>
        <w:rPr>
          <w:rFonts w:cs="Arial"/>
        </w:rPr>
      </w:pPr>
      <w:r>
        <w:rPr>
          <w:rFonts w:cs="Arial"/>
        </w:rPr>
        <w:tab/>
        <w:t>Telefoonnummer</w:t>
      </w:r>
      <w:r w:rsidR="00444B05">
        <w:rPr>
          <w:rFonts w:cs="Arial"/>
        </w:rPr>
        <w:t xml:space="preserve"> </w:t>
      </w:r>
      <w:r>
        <w:rPr>
          <w:rFonts w:cs="Arial"/>
        </w:rPr>
        <w:tab/>
      </w:r>
      <w:r>
        <w:rPr>
          <w:rFonts w:cs="Arial"/>
        </w:rPr>
        <w:tab/>
      </w:r>
    </w:p>
    <w:p w:rsidR="00F67293" w:rsidRDefault="00F67293" w:rsidP="00444B05">
      <w:pPr>
        <w:pStyle w:val="alineaRIVM"/>
        <w:tabs>
          <w:tab w:val="left" w:pos="425"/>
          <w:tab w:val="left" w:pos="5245"/>
          <w:tab w:val="right" w:leader="dot" w:pos="8505"/>
        </w:tabs>
        <w:spacing w:after="100"/>
        <w:ind w:left="5245" w:hanging="5245"/>
        <w:rPr>
          <w:rFonts w:cs="Arial"/>
        </w:rPr>
      </w:pPr>
      <w:r>
        <w:rPr>
          <w:rFonts w:cs="Arial"/>
        </w:rPr>
        <w:t>3.</w:t>
      </w:r>
      <w:r>
        <w:rPr>
          <w:rFonts w:cs="Arial"/>
        </w:rPr>
        <w:tab/>
        <w:t>Vragenlijst ingevuld door (GGD-medewerker)</w:t>
      </w:r>
      <w:r w:rsidR="00444B05">
        <w:rPr>
          <w:rFonts w:cs="Arial"/>
        </w:rPr>
        <w:t xml:space="preserve"> </w:t>
      </w:r>
      <w:r>
        <w:rPr>
          <w:rFonts w:cs="Arial"/>
        </w:rPr>
        <w:tab/>
      </w:r>
      <w:r>
        <w:rPr>
          <w:rFonts w:cs="Arial"/>
        </w:rPr>
        <w:tab/>
      </w:r>
    </w:p>
    <w:p w:rsidR="003824B3" w:rsidRDefault="00F67293" w:rsidP="00444B05">
      <w:pPr>
        <w:pStyle w:val="alineaRIVM"/>
        <w:tabs>
          <w:tab w:val="left" w:pos="425"/>
          <w:tab w:val="left" w:pos="5245"/>
          <w:tab w:val="right" w:leader="dot" w:pos="8505"/>
        </w:tabs>
        <w:spacing w:after="100"/>
        <w:ind w:left="5245" w:hanging="5245"/>
        <w:rPr>
          <w:rFonts w:cs="Arial"/>
        </w:rPr>
      </w:pPr>
      <w:r>
        <w:rPr>
          <w:rFonts w:cs="Arial"/>
        </w:rPr>
        <w:t>4.</w:t>
      </w:r>
      <w:r>
        <w:rPr>
          <w:rFonts w:cs="Arial"/>
        </w:rPr>
        <w:tab/>
        <w:t xml:space="preserve">Datum aangifte </w:t>
      </w:r>
      <w:proofErr w:type="spellStart"/>
      <w:r>
        <w:rPr>
          <w:rFonts w:cs="Arial"/>
        </w:rPr>
        <w:t>CIb</w:t>
      </w:r>
      <w:proofErr w:type="spellEnd"/>
      <w:r>
        <w:rPr>
          <w:rFonts w:cs="Arial"/>
        </w:rPr>
        <w:t xml:space="preserve"> </w:t>
      </w:r>
      <w:r w:rsidR="006D1109">
        <w:rPr>
          <w:rFonts w:cs="Arial"/>
        </w:rPr>
        <w:tab/>
      </w:r>
      <w:r>
        <w:rPr>
          <w:rFonts w:cs="Arial"/>
        </w:rPr>
        <w:tab/>
      </w:r>
    </w:p>
    <w:p w:rsidR="00F67293" w:rsidRDefault="003824B3" w:rsidP="00444B05">
      <w:pPr>
        <w:pStyle w:val="alineaRIVM"/>
        <w:tabs>
          <w:tab w:val="left" w:pos="425"/>
          <w:tab w:val="left" w:pos="5245"/>
          <w:tab w:val="right" w:leader="dot" w:pos="8505"/>
        </w:tabs>
        <w:spacing w:after="100"/>
        <w:ind w:left="5245" w:hanging="5245"/>
        <w:rPr>
          <w:rFonts w:cs="Arial"/>
        </w:rPr>
      </w:pPr>
      <w:r>
        <w:rPr>
          <w:rFonts w:cs="Arial"/>
        </w:rPr>
        <w:tab/>
      </w:r>
      <w:r>
        <w:rPr>
          <w:rFonts w:cs="Arial"/>
        </w:rPr>
        <w:tab/>
      </w:r>
      <w:sdt>
        <w:sdtPr>
          <w:rPr>
            <w:rFonts w:cs="Arial"/>
          </w:rPr>
          <w:id w:val="922534113"/>
          <w14:checkbox>
            <w14:checked w14:val="0"/>
            <w14:checkedState w14:val="2612" w14:font="MS Gothic"/>
            <w14:uncheckedState w14:val="2610" w14:font="MS Gothic"/>
          </w14:checkbox>
        </w:sdtPr>
        <w:sdtEndPr/>
        <w:sdtContent>
          <w:r w:rsidR="006D1109">
            <w:rPr>
              <w:rFonts w:ascii="MS Gothic" w:eastAsia="MS Gothic" w:hAnsi="MS Gothic" w:cs="Arial" w:hint="eastAsia"/>
            </w:rPr>
            <w:t>☐</w:t>
          </w:r>
        </w:sdtContent>
      </w:sdt>
      <w:r w:rsidR="006D1109">
        <w:rPr>
          <w:rFonts w:cs="Arial"/>
        </w:rPr>
        <w:t xml:space="preserve"> </w:t>
      </w:r>
      <w:proofErr w:type="gramStart"/>
      <w:r w:rsidR="006D1109">
        <w:rPr>
          <w:rFonts w:cs="Arial"/>
        </w:rPr>
        <w:t>niet</w:t>
      </w:r>
      <w:proofErr w:type="gramEnd"/>
      <w:r w:rsidR="006D1109">
        <w:rPr>
          <w:rFonts w:cs="Arial"/>
        </w:rPr>
        <w:t xml:space="preserve"> van toepassing</w:t>
      </w:r>
    </w:p>
    <w:p w:rsidR="00444B05" w:rsidRPr="007A6164" w:rsidRDefault="00444B05" w:rsidP="007A6164">
      <w:pPr>
        <w:pStyle w:val="alineaRIVM"/>
      </w:pPr>
    </w:p>
    <w:p w:rsidR="006D1109" w:rsidRPr="006D1109" w:rsidRDefault="006D1109" w:rsidP="006D1109">
      <w:pPr>
        <w:pStyle w:val="Kop2RIVM"/>
      </w:pPr>
      <w:r w:rsidRPr="006D1109">
        <w:t xml:space="preserve">Persoonsgegevens </w:t>
      </w:r>
    </w:p>
    <w:p w:rsidR="006D1109" w:rsidRDefault="006D1109" w:rsidP="00444B05">
      <w:pPr>
        <w:pStyle w:val="alineaRIVM"/>
        <w:tabs>
          <w:tab w:val="left" w:pos="425"/>
          <w:tab w:val="left" w:pos="5245"/>
          <w:tab w:val="right" w:leader="dot" w:pos="8505"/>
        </w:tabs>
        <w:spacing w:after="100"/>
        <w:ind w:left="5245" w:hanging="5245"/>
        <w:rPr>
          <w:rFonts w:cs="Arial"/>
        </w:rPr>
      </w:pPr>
      <w:r>
        <w:rPr>
          <w:rFonts w:cs="Arial"/>
        </w:rPr>
        <w:t>5.</w:t>
      </w:r>
      <w:r>
        <w:rPr>
          <w:rFonts w:cs="Arial"/>
        </w:rPr>
        <w:tab/>
      </w:r>
      <w:r w:rsidRPr="004A10F2">
        <w:rPr>
          <w:rFonts w:cs="Arial"/>
        </w:rPr>
        <w:t>(Meisjes)achternaam</w:t>
      </w:r>
      <w:r w:rsidR="00444B05">
        <w:rPr>
          <w:rFonts w:cs="Arial"/>
        </w:rPr>
        <w:t xml:space="preserve"> </w:t>
      </w:r>
      <w:r>
        <w:rPr>
          <w:rFonts w:cs="Arial"/>
        </w:rPr>
        <w:tab/>
      </w:r>
      <w:r>
        <w:rPr>
          <w:rFonts w:cs="Arial"/>
        </w:rPr>
        <w:tab/>
      </w:r>
    </w:p>
    <w:p w:rsidR="006D1109" w:rsidRDefault="006D1109" w:rsidP="00444B05">
      <w:pPr>
        <w:pStyle w:val="alineaRIVM"/>
        <w:tabs>
          <w:tab w:val="left" w:pos="425"/>
          <w:tab w:val="left" w:pos="5245"/>
          <w:tab w:val="right" w:leader="dot" w:pos="8505"/>
        </w:tabs>
        <w:spacing w:after="100"/>
        <w:ind w:left="5245" w:hanging="5245"/>
        <w:rPr>
          <w:rFonts w:cs="Arial"/>
        </w:rPr>
      </w:pPr>
      <w:r>
        <w:rPr>
          <w:rFonts w:cs="Arial"/>
        </w:rPr>
        <w:tab/>
      </w:r>
      <w:r w:rsidRPr="004A10F2">
        <w:rPr>
          <w:rFonts w:cs="Arial"/>
        </w:rPr>
        <w:t xml:space="preserve">Voorletters </w:t>
      </w:r>
      <w:proofErr w:type="spellStart"/>
      <w:r w:rsidRPr="004A10F2">
        <w:rPr>
          <w:rFonts w:cs="Arial"/>
        </w:rPr>
        <w:t>voorna</w:t>
      </w:r>
      <w:proofErr w:type="spellEnd"/>
      <w:r w:rsidRPr="004A10F2">
        <w:rPr>
          <w:rFonts w:cs="Arial"/>
        </w:rPr>
        <w:t>(a)m(en)</w:t>
      </w:r>
      <w:r w:rsidR="00444B05">
        <w:rPr>
          <w:rFonts w:cs="Arial"/>
        </w:rPr>
        <w:t xml:space="preserve"> </w:t>
      </w:r>
      <w:r w:rsidRPr="004A10F2">
        <w:rPr>
          <w:rFonts w:cs="Arial"/>
        </w:rPr>
        <w:tab/>
      </w:r>
      <w:r>
        <w:rPr>
          <w:rFonts w:cs="Arial"/>
        </w:rPr>
        <w:tab/>
      </w:r>
    </w:p>
    <w:p w:rsidR="006D1109" w:rsidRDefault="006D1109" w:rsidP="00444B05">
      <w:pPr>
        <w:pStyle w:val="alineaRIVM"/>
        <w:tabs>
          <w:tab w:val="left" w:pos="425"/>
          <w:tab w:val="left" w:pos="5245"/>
          <w:tab w:val="right" w:leader="dot" w:pos="8505"/>
        </w:tabs>
        <w:spacing w:after="100"/>
        <w:ind w:left="5245" w:hanging="5245"/>
        <w:rPr>
          <w:rFonts w:cs="Arial"/>
        </w:rPr>
      </w:pPr>
      <w:r>
        <w:rPr>
          <w:rFonts w:cs="Arial"/>
        </w:rPr>
        <w:t>6.</w:t>
      </w:r>
      <w:r>
        <w:rPr>
          <w:rFonts w:cs="Arial"/>
        </w:rPr>
        <w:tab/>
      </w:r>
      <w:r w:rsidRPr="004A10F2">
        <w:rPr>
          <w:rFonts w:cs="Arial"/>
        </w:rPr>
        <w:t>Geboortedatum</w:t>
      </w:r>
      <w:r w:rsidR="00444B05">
        <w:rPr>
          <w:rFonts w:cs="Arial"/>
        </w:rPr>
        <w:t xml:space="preserve"> </w:t>
      </w:r>
      <w:r>
        <w:rPr>
          <w:rFonts w:cs="Arial"/>
        </w:rPr>
        <w:tab/>
      </w:r>
      <w:r>
        <w:rPr>
          <w:rFonts w:cs="Arial"/>
        </w:rPr>
        <w:tab/>
      </w:r>
    </w:p>
    <w:p w:rsidR="003824B3" w:rsidRDefault="006D1109" w:rsidP="00444B05">
      <w:pPr>
        <w:pStyle w:val="alineaRIVM"/>
        <w:tabs>
          <w:tab w:val="left" w:pos="425"/>
          <w:tab w:val="left" w:pos="5245"/>
          <w:tab w:val="right" w:leader="dot" w:pos="8505"/>
        </w:tabs>
        <w:spacing w:after="100"/>
        <w:ind w:left="5245" w:hanging="5245"/>
        <w:rPr>
          <w:rFonts w:cs="Arial"/>
        </w:rPr>
      </w:pPr>
      <w:r>
        <w:rPr>
          <w:rFonts w:cs="Arial"/>
        </w:rPr>
        <w:t>7.</w:t>
      </w:r>
      <w:r>
        <w:rPr>
          <w:rFonts w:cs="Arial"/>
        </w:rPr>
        <w:tab/>
      </w:r>
      <w:r w:rsidRPr="004A10F2">
        <w:rPr>
          <w:rFonts w:cs="Arial"/>
        </w:rPr>
        <w:t>Geslacht</w:t>
      </w:r>
      <w:r w:rsidR="00444B05">
        <w:rPr>
          <w:rFonts w:cs="Arial"/>
        </w:rPr>
        <w:t xml:space="preserve"> </w:t>
      </w:r>
      <w:r>
        <w:rPr>
          <w:rFonts w:cs="Arial"/>
        </w:rPr>
        <w:tab/>
      </w:r>
      <w:sdt>
        <w:sdtPr>
          <w:rPr>
            <w:rFonts w:cs="Arial"/>
          </w:rPr>
          <w:id w:val="178808749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man </w:t>
      </w:r>
    </w:p>
    <w:p w:rsidR="006D1109" w:rsidRDefault="003824B3" w:rsidP="00444B05">
      <w:pPr>
        <w:pStyle w:val="alineaRIVM"/>
        <w:tabs>
          <w:tab w:val="left" w:pos="425"/>
          <w:tab w:val="left" w:pos="5245"/>
          <w:tab w:val="right" w:leader="dot" w:pos="8505"/>
        </w:tabs>
        <w:spacing w:after="100"/>
        <w:ind w:left="5245" w:hanging="5245"/>
        <w:rPr>
          <w:rFonts w:cs="Arial"/>
        </w:rPr>
      </w:pPr>
      <w:r>
        <w:rPr>
          <w:rFonts w:cs="Arial"/>
        </w:rPr>
        <w:tab/>
      </w:r>
      <w:r>
        <w:rPr>
          <w:rFonts w:cs="Arial"/>
        </w:rPr>
        <w:tab/>
      </w:r>
      <w:sdt>
        <w:sdtPr>
          <w:rPr>
            <w:rFonts w:cs="Arial"/>
          </w:rPr>
          <w:id w:val="-1278014242"/>
          <w14:checkbox>
            <w14:checked w14:val="0"/>
            <w14:checkedState w14:val="2612" w14:font="MS Gothic"/>
            <w14:uncheckedState w14:val="2610" w14:font="MS Gothic"/>
          </w14:checkbox>
        </w:sdtPr>
        <w:sdtEndPr/>
        <w:sdtContent>
          <w:r w:rsidR="006D1109">
            <w:rPr>
              <w:rFonts w:ascii="MS Gothic" w:eastAsia="MS Gothic" w:hAnsi="MS Gothic" w:cs="Arial" w:hint="eastAsia"/>
            </w:rPr>
            <w:t>☐</w:t>
          </w:r>
        </w:sdtContent>
      </w:sdt>
      <w:r w:rsidR="006D1109">
        <w:rPr>
          <w:rFonts w:cs="Arial"/>
        </w:rPr>
        <w:t xml:space="preserve"> </w:t>
      </w:r>
      <w:proofErr w:type="gramStart"/>
      <w:r w:rsidR="006D1109">
        <w:rPr>
          <w:rFonts w:cs="Arial"/>
        </w:rPr>
        <w:t>vrouw</w:t>
      </w:r>
      <w:proofErr w:type="gramEnd"/>
    </w:p>
    <w:p w:rsidR="006D1109" w:rsidRDefault="006D1109" w:rsidP="00444B05">
      <w:pPr>
        <w:pStyle w:val="alineaRIVM"/>
        <w:tabs>
          <w:tab w:val="left" w:pos="425"/>
          <w:tab w:val="left" w:pos="5245"/>
          <w:tab w:val="right" w:leader="dot" w:pos="8505"/>
        </w:tabs>
        <w:spacing w:after="100"/>
        <w:ind w:left="5245" w:hanging="5245"/>
        <w:rPr>
          <w:rFonts w:cs="Arial"/>
        </w:rPr>
      </w:pPr>
      <w:r>
        <w:rPr>
          <w:rFonts w:cs="Arial"/>
        </w:rPr>
        <w:t>8.</w:t>
      </w:r>
      <w:r>
        <w:rPr>
          <w:rFonts w:cs="Arial"/>
        </w:rPr>
        <w:tab/>
      </w:r>
      <w:r w:rsidRPr="004A10F2">
        <w:rPr>
          <w:rFonts w:cs="Arial"/>
        </w:rPr>
        <w:t>Gehuwd/samenwonend met</w:t>
      </w:r>
      <w:r w:rsidR="00444B05">
        <w:rPr>
          <w:rFonts w:cs="Arial"/>
        </w:rPr>
        <w:t xml:space="preserve"> </w:t>
      </w:r>
      <w:r>
        <w:rPr>
          <w:rFonts w:cs="Arial"/>
        </w:rPr>
        <w:tab/>
      </w:r>
      <w:r>
        <w:rPr>
          <w:rFonts w:cs="Arial"/>
        </w:rPr>
        <w:tab/>
      </w:r>
    </w:p>
    <w:p w:rsidR="006D1109" w:rsidRDefault="006D1109" w:rsidP="00444B05">
      <w:pPr>
        <w:pStyle w:val="alineaRIVM"/>
        <w:tabs>
          <w:tab w:val="left" w:pos="425"/>
          <w:tab w:val="left" w:pos="5245"/>
          <w:tab w:val="right" w:leader="dot" w:pos="8505"/>
        </w:tabs>
        <w:spacing w:after="100"/>
        <w:ind w:left="5245" w:hanging="5245"/>
        <w:rPr>
          <w:rFonts w:cs="Arial"/>
        </w:rPr>
      </w:pPr>
      <w:r>
        <w:rPr>
          <w:rFonts w:cs="Arial"/>
        </w:rPr>
        <w:t>9.</w:t>
      </w:r>
      <w:r>
        <w:rPr>
          <w:rFonts w:cs="Arial"/>
        </w:rPr>
        <w:tab/>
      </w:r>
      <w:r w:rsidRPr="006D1109">
        <w:rPr>
          <w:rFonts w:cs="Arial"/>
        </w:rPr>
        <w:t>Telefoonnummer</w:t>
      </w:r>
      <w:r w:rsidR="00444B05">
        <w:rPr>
          <w:rFonts w:cs="Arial"/>
        </w:rPr>
        <w:t xml:space="preserve"> </w:t>
      </w:r>
      <w:r>
        <w:rPr>
          <w:rFonts w:cs="Arial"/>
        </w:rPr>
        <w:tab/>
      </w:r>
      <w:r>
        <w:rPr>
          <w:rFonts w:cs="Arial"/>
        </w:rPr>
        <w:tab/>
      </w:r>
    </w:p>
    <w:p w:rsidR="006D1109" w:rsidRDefault="006D1109" w:rsidP="00444B05">
      <w:pPr>
        <w:pStyle w:val="alineaRIVM"/>
        <w:tabs>
          <w:tab w:val="left" w:pos="425"/>
          <w:tab w:val="left" w:pos="5245"/>
          <w:tab w:val="right" w:leader="dot" w:pos="8505"/>
        </w:tabs>
        <w:spacing w:after="100"/>
        <w:ind w:left="5245" w:hanging="5245"/>
        <w:rPr>
          <w:rFonts w:cs="Arial"/>
        </w:rPr>
      </w:pPr>
      <w:r>
        <w:rPr>
          <w:rFonts w:cs="Arial"/>
        </w:rPr>
        <w:tab/>
      </w:r>
      <w:r w:rsidRPr="006D1109">
        <w:rPr>
          <w:rFonts w:cs="Arial"/>
        </w:rPr>
        <w:t>Adres</w:t>
      </w:r>
      <w:r w:rsidR="00444B05">
        <w:rPr>
          <w:rFonts w:cs="Arial"/>
        </w:rPr>
        <w:t xml:space="preserve"> </w:t>
      </w:r>
      <w:r>
        <w:rPr>
          <w:rFonts w:cs="Arial"/>
        </w:rPr>
        <w:tab/>
      </w:r>
      <w:r>
        <w:rPr>
          <w:rFonts w:cs="Arial"/>
        </w:rPr>
        <w:tab/>
      </w:r>
    </w:p>
    <w:p w:rsidR="006D1109" w:rsidRDefault="006D1109" w:rsidP="00444B05">
      <w:pPr>
        <w:pStyle w:val="alineaRIVM"/>
        <w:tabs>
          <w:tab w:val="left" w:pos="425"/>
          <w:tab w:val="left" w:pos="5245"/>
          <w:tab w:val="right" w:leader="dot" w:pos="8505"/>
        </w:tabs>
        <w:spacing w:after="100"/>
        <w:ind w:left="5245" w:hanging="5245"/>
        <w:rPr>
          <w:rFonts w:cs="Arial"/>
        </w:rPr>
      </w:pPr>
      <w:r>
        <w:rPr>
          <w:rFonts w:cs="Arial"/>
        </w:rPr>
        <w:tab/>
      </w:r>
      <w:r w:rsidRPr="006D1109">
        <w:rPr>
          <w:rFonts w:cs="Arial"/>
        </w:rPr>
        <w:t>Postcode en woonplaats</w:t>
      </w:r>
      <w:r w:rsidR="00444B05">
        <w:rPr>
          <w:rFonts w:cs="Arial"/>
        </w:rPr>
        <w:t xml:space="preserve"> </w:t>
      </w:r>
      <w:r>
        <w:rPr>
          <w:rFonts w:cs="Arial"/>
        </w:rPr>
        <w:tab/>
      </w:r>
      <w:r>
        <w:rPr>
          <w:rFonts w:cs="Arial"/>
        </w:rPr>
        <w:tab/>
      </w:r>
    </w:p>
    <w:p w:rsidR="006D1109" w:rsidRDefault="006D1109" w:rsidP="00444B05">
      <w:pPr>
        <w:pStyle w:val="alineaRIVM"/>
        <w:tabs>
          <w:tab w:val="left" w:pos="425"/>
          <w:tab w:val="left" w:pos="5245"/>
          <w:tab w:val="right" w:leader="dot" w:pos="8505"/>
        </w:tabs>
        <w:spacing w:after="100"/>
        <w:ind w:left="5245" w:hanging="5245"/>
        <w:rPr>
          <w:rFonts w:cs="Arial"/>
        </w:rPr>
      </w:pPr>
      <w:r>
        <w:rPr>
          <w:rFonts w:cs="Arial"/>
        </w:rPr>
        <w:t>10.</w:t>
      </w:r>
      <w:r>
        <w:rPr>
          <w:rFonts w:cs="Arial"/>
        </w:rPr>
        <w:tab/>
      </w:r>
      <w:r w:rsidRPr="004A10F2">
        <w:rPr>
          <w:rFonts w:cs="Arial"/>
        </w:rPr>
        <w:t>Nationaliteit</w:t>
      </w:r>
      <w:r w:rsidR="00444B05">
        <w:rPr>
          <w:rFonts w:cs="Arial"/>
        </w:rPr>
        <w:t xml:space="preserve"> </w:t>
      </w:r>
      <w:r>
        <w:rPr>
          <w:rFonts w:cs="Arial"/>
        </w:rPr>
        <w:tab/>
      </w:r>
      <w:r>
        <w:rPr>
          <w:rFonts w:cs="Arial"/>
        </w:rPr>
        <w:tab/>
      </w:r>
    </w:p>
    <w:p w:rsidR="006D1109" w:rsidRDefault="006D1109" w:rsidP="00444B05">
      <w:pPr>
        <w:pStyle w:val="alineaRIVM"/>
        <w:tabs>
          <w:tab w:val="left" w:pos="425"/>
          <w:tab w:val="left" w:pos="5245"/>
          <w:tab w:val="right" w:leader="dot" w:pos="8505"/>
        </w:tabs>
        <w:spacing w:after="100"/>
        <w:ind w:left="5245" w:hanging="5245"/>
        <w:rPr>
          <w:rFonts w:cs="Arial"/>
        </w:rPr>
      </w:pPr>
      <w:r>
        <w:rPr>
          <w:rFonts w:cs="Arial"/>
        </w:rPr>
        <w:tab/>
      </w:r>
      <w:r w:rsidRPr="004A10F2">
        <w:rPr>
          <w:rFonts w:cs="Arial"/>
        </w:rPr>
        <w:t>Land van herkomst/geboorteland</w:t>
      </w:r>
      <w:r w:rsidR="00444B05">
        <w:rPr>
          <w:rFonts w:cs="Arial"/>
        </w:rPr>
        <w:t xml:space="preserve"> </w:t>
      </w:r>
      <w:r>
        <w:rPr>
          <w:rFonts w:cs="Arial"/>
        </w:rPr>
        <w:tab/>
      </w:r>
      <w:r>
        <w:rPr>
          <w:rFonts w:cs="Arial"/>
        </w:rPr>
        <w:tab/>
      </w:r>
    </w:p>
    <w:p w:rsidR="006D1109" w:rsidRDefault="006D1109" w:rsidP="00444B05">
      <w:pPr>
        <w:pStyle w:val="alineaRIVM"/>
        <w:tabs>
          <w:tab w:val="left" w:pos="425"/>
          <w:tab w:val="left" w:pos="5245"/>
          <w:tab w:val="right" w:leader="dot" w:pos="8505"/>
        </w:tabs>
        <w:spacing w:after="100"/>
        <w:ind w:left="5245" w:hanging="5245"/>
        <w:rPr>
          <w:rFonts w:cs="Arial"/>
        </w:rPr>
      </w:pPr>
      <w:r>
        <w:rPr>
          <w:rFonts w:cs="Arial"/>
        </w:rPr>
        <w:tab/>
      </w:r>
      <w:r w:rsidRPr="004A10F2">
        <w:rPr>
          <w:rFonts w:cs="Arial"/>
        </w:rPr>
        <w:t>Geboorteland vader</w:t>
      </w:r>
      <w:r w:rsidR="00444B05">
        <w:rPr>
          <w:rFonts w:cs="Arial"/>
        </w:rPr>
        <w:t xml:space="preserve"> </w:t>
      </w:r>
      <w:r>
        <w:rPr>
          <w:rFonts w:cs="Arial"/>
        </w:rPr>
        <w:tab/>
      </w:r>
      <w:r>
        <w:rPr>
          <w:rFonts w:cs="Arial"/>
        </w:rPr>
        <w:tab/>
      </w:r>
    </w:p>
    <w:p w:rsidR="006D1109" w:rsidRDefault="006D1109" w:rsidP="00444B05">
      <w:pPr>
        <w:pStyle w:val="alineaRIVM"/>
        <w:tabs>
          <w:tab w:val="left" w:pos="425"/>
          <w:tab w:val="left" w:pos="5245"/>
          <w:tab w:val="right" w:leader="dot" w:pos="8505"/>
        </w:tabs>
        <w:spacing w:after="100"/>
        <w:ind w:left="5245" w:hanging="5245"/>
        <w:rPr>
          <w:rFonts w:cs="Arial"/>
        </w:rPr>
      </w:pPr>
      <w:r>
        <w:rPr>
          <w:rFonts w:cs="Arial"/>
        </w:rPr>
        <w:tab/>
      </w:r>
      <w:r w:rsidRPr="004A10F2">
        <w:rPr>
          <w:rFonts w:cs="Arial"/>
        </w:rPr>
        <w:t>Geboorteland moeder</w:t>
      </w:r>
      <w:r w:rsidR="00444B05">
        <w:rPr>
          <w:rFonts w:cs="Arial"/>
        </w:rPr>
        <w:t xml:space="preserve"> </w:t>
      </w:r>
      <w:r>
        <w:rPr>
          <w:rFonts w:cs="Arial"/>
        </w:rPr>
        <w:tab/>
      </w:r>
      <w:r>
        <w:rPr>
          <w:rFonts w:cs="Arial"/>
        </w:rPr>
        <w:tab/>
      </w:r>
    </w:p>
    <w:p w:rsidR="006D1109" w:rsidRDefault="006D1109" w:rsidP="00444B05">
      <w:pPr>
        <w:pStyle w:val="alineaRIVM"/>
        <w:tabs>
          <w:tab w:val="left" w:pos="425"/>
          <w:tab w:val="left" w:pos="5245"/>
          <w:tab w:val="right" w:leader="dot" w:pos="8505"/>
        </w:tabs>
        <w:spacing w:after="100"/>
        <w:ind w:left="5245" w:hanging="5245"/>
        <w:rPr>
          <w:rFonts w:cs="Arial"/>
        </w:rPr>
      </w:pPr>
      <w:r>
        <w:rPr>
          <w:rFonts w:cs="Arial"/>
        </w:rPr>
        <w:t>11.</w:t>
      </w:r>
      <w:r>
        <w:rPr>
          <w:rFonts w:cs="Arial"/>
        </w:rPr>
        <w:tab/>
      </w:r>
      <w:r w:rsidRPr="004A10F2">
        <w:rPr>
          <w:rFonts w:cs="Arial"/>
        </w:rPr>
        <w:t>Beroep</w:t>
      </w:r>
      <w:r w:rsidR="00444B05">
        <w:rPr>
          <w:rFonts w:cs="Arial"/>
        </w:rPr>
        <w:t xml:space="preserve"> </w:t>
      </w:r>
      <w:r>
        <w:rPr>
          <w:rFonts w:cs="Arial"/>
        </w:rPr>
        <w:tab/>
      </w:r>
      <w:r>
        <w:rPr>
          <w:rFonts w:cs="Arial"/>
        </w:rPr>
        <w:tab/>
      </w:r>
    </w:p>
    <w:p w:rsidR="006D1109" w:rsidRDefault="00444B05" w:rsidP="00444B05">
      <w:pPr>
        <w:pStyle w:val="alineaRIVM"/>
        <w:tabs>
          <w:tab w:val="left" w:pos="425"/>
          <w:tab w:val="left" w:pos="5245"/>
          <w:tab w:val="right" w:leader="dot" w:pos="8505"/>
        </w:tabs>
        <w:spacing w:after="100"/>
        <w:ind w:left="5245" w:hanging="5245"/>
        <w:rPr>
          <w:rFonts w:cs="Arial"/>
        </w:rPr>
      </w:pPr>
      <w:r>
        <w:rPr>
          <w:rFonts w:cs="Arial"/>
        </w:rPr>
        <w:t>12.</w:t>
      </w:r>
      <w:r>
        <w:rPr>
          <w:rFonts w:cs="Arial"/>
        </w:rPr>
        <w:tab/>
      </w:r>
      <w:r w:rsidRPr="004A10F2">
        <w:rPr>
          <w:rFonts w:cs="Arial"/>
        </w:rPr>
        <w:t>Werkgever</w:t>
      </w:r>
      <w:r>
        <w:rPr>
          <w:rFonts w:cs="Arial"/>
        </w:rPr>
        <w:t xml:space="preserve"> </w:t>
      </w:r>
      <w:r>
        <w:rPr>
          <w:rFonts w:cs="Arial"/>
        </w:rPr>
        <w:tab/>
      </w:r>
      <w:r>
        <w:rPr>
          <w:rFonts w:cs="Arial"/>
        </w:rPr>
        <w:tab/>
      </w:r>
    </w:p>
    <w:p w:rsidR="00444B05" w:rsidRDefault="00444B05" w:rsidP="00444B05">
      <w:pPr>
        <w:pStyle w:val="alineaRIVM"/>
        <w:tabs>
          <w:tab w:val="left" w:pos="425"/>
          <w:tab w:val="left" w:pos="5245"/>
          <w:tab w:val="right" w:leader="dot" w:pos="8505"/>
        </w:tabs>
        <w:spacing w:after="100"/>
        <w:ind w:left="5245" w:hanging="5245"/>
        <w:rPr>
          <w:rFonts w:cs="Arial"/>
        </w:rPr>
      </w:pPr>
      <w:r>
        <w:rPr>
          <w:rFonts w:cs="Arial"/>
        </w:rPr>
        <w:t>13.</w:t>
      </w:r>
      <w:r>
        <w:rPr>
          <w:rFonts w:cs="Arial"/>
        </w:rPr>
        <w:tab/>
      </w:r>
      <w:r w:rsidRPr="004A10F2">
        <w:rPr>
          <w:rFonts w:cs="Arial"/>
        </w:rPr>
        <w:t>Naam school/kindercentrum (bij kinderen)</w:t>
      </w:r>
      <w:r>
        <w:rPr>
          <w:rFonts w:cs="Arial"/>
        </w:rPr>
        <w:t xml:space="preserve"> </w:t>
      </w:r>
      <w:r>
        <w:rPr>
          <w:rFonts w:cs="Arial"/>
        </w:rPr>
        <w:tab/>
      </w:r>
      <w:r>
        <w:rPr>
          <w:rFonts w:cs="Arial"/>
        </w:rPr>
        <w:tab/>
      </w:r>
    </w:p>
    <w:p w:rsidR="00444B05" w:rsidRDefault="00444B05" w:rsidP="00444B05">
      <w:pPr>
        <w:pStyle w:val="alineaRIVM"/>
        <w:tabs>
          <w:tab w:val="left" w:pos="425"/>
          <w:tab w:val="left" w:pos="5245"/>
          <w:tab w:val="right" w:leader="dot" w:pos="8505"/>
        </w:tabs>
        <w:spacing w:after="100"/>
        <w:ind w:left="5245" w:hanging="5245"/>
        <w:rPr>
          <w:rFonts w:cs="Arial"/>
        </w:rPr>
      </w:pPr>
    </w:p>
    <w:p w:rsidR="00444B05" w:rsidRPr="00444B05" w:rsidRDefault="00444B05" w:rsidP="00444B05">
      <w:pPr>
        <w:pStyle w:val="Kop2RIVM"/>
        <w:rPr>
          <w:rFonts w:cs="Arial"/>
        </w:rPr>
      </w:pPr>
      <w:r w:rsidRPr="00444B05">
        <w:t>Gegevens zorgkader</w:t>
      </w:r>
    </w:p>
    <w:p w:rsidR="00444B05" w:rsidRDefault="00444B05" w:rsidP="00444B05">
      <w:pPr>
        <w:pStyle w:val="alineaRIVM"/>
        <w:tabs>
          <w:tab w:val="left" w:pos="425"/>
          <w:tab w:val="left" w:pos="5245"/>
          <w:tab w:val="right" w:leader="dot" w:pos="8505"/>
        </w:tabs>
        <w:spacing w:after="100"/>
        <w:ind w:left="5245" w:hanging="5245"/>
        <w:rPr>
          <w:rFonts w:cs="Arial"/>
        </w:rPr>
      </w:pPr>
      <w:r>
        <w:rPr>
          <w:rFonts w:cs="Arial"/>
        </w:rPr>
        <w:t>14.</w:t>
      </w:r>
      <w:r>
        <w:rPr>
          <w:rFonts w:cs="Arial"/>
        </w:rPr>
        <w:tab/>
      </w:r>
      <w:r w:rsidRPr="004A10F2">
        <w:rPr>
          <w:rFonts w:cs="Arial"/>
        </w:rPr>
        <w:t>Naam huisarts</w:t>
      </w:r>
      <w:r>
        <w:rPr>
          <w:rFonts w:cs="Arial"/>
        </w:rPr>
        <w:t xml:space="preserve"> </w:t>
      </w:r>
      <w:r>
        <w:rPr>
          <w:rFonts w:cs="Arial"/>
        </w:rPr>
        <w:tab/>
      </w:r>
      <w:r>
        <w:rPr>
          <w:rFonts w:cs="Arial"/>
        </w:rPr>
        <w:tab/>
      </w:r>
    </w:p>
    <w:p w:rsidR="00444B05" w:rsidRDefault="00444B05" w:rsidP="00444B05">
      <w:pPr>
        <w:pStyle w:val="alineaRIVM"/>
        <w:tabs>
          <w:tab w:val="left" w:pos="425"/>
          <w:tab w:val="left" w:pos="5245"/>
          <w:tab w:val="right" w:leader="dot" w:pos="8505"/>
        </w:tabs>
        <w:spacing w:after="100"/>
        <w:ind w:left="5245" w:hanging="5245"/>
        <w:rPr>
          <w:rFonts w:cs="Arial"/>
        </w:rPr>
      </w:pPr>
      <w:r>
        <w:rPr>
          <w:rFonts w:cs="Arial"/>
        </w:rPr>
        <w:tab/>
      </w:r>
      <w:r w:rsidRPr="004A10F2">
        <w:rPr>
          <w:rFonts w:cs="Arial"/>
        </w:rPr>
        <w:t>Telefoonnummer</w:t>
      </w:r>
      <w:r>
        <w:rPr>
          <w:rFonts w:cs="Arial"/>
        </w:rPr>
        <w:t xml:space="preserve"> </w:t>
      </w:r>
      <w:r>
        <w:rPr>
          <w:rFonts w:cs="Arial"/>
        </w:rPr>
        <w:tab/>
      </w:r>
      <w:r>
        <w:rPr>
          <w:rFonts w:cs="Arial"/>
        </w:rPr>
        <w:tab/>
      </w:r>
    </w:p>
    <w:p w:rsidR="00444B05" w:rsidRDefault="00444B05" w:rsidP="00444B05">
      <w:pPr>
        <w:pStyle w:val="alineaRIVM"/>
        <w:tabs>
          <w:tab w:val="left" w:pos="425"/>
          <w:tab w:val="left" w:pos="5245"/>
          <w:tab w:val="right" w:leader="dot" w:pos="8505"/>
        </w:tabs>
        <w:spacing w:after="100"/>
        <w:ind w:left="5245" w:hanging="5245"/>
        <w:rPr>
          <w:rFonts w:cs="Arial"/>
        </w:rPr>
      </w:pPr>
      <w:r>
        <w:rPr>
          <w:rFonts w:cs="Arial"/>
        </w:rPr>
        <w:t>15.</w:t>
      </w:r>
      <w:r>
        <w:rPr>
          <w:rFonts w:cs="Arial"/>
        </w:rPr>
        <w:tab/>
      </w:r>
      <w:r w:rsidRPr="004A10F2">
        <w:rPr>
          <w:rFonts w:cs="Arial"/>
        </w:rPr>
        <w:t>Naam ziekenhuis</w:t>
      </w:r>
      <w:r>
        <w:rPr>
          <w:rFonts w:cs="Arial"/>
        </w:rPr>
        <w:t xml:space="preserve"> </w:t>
      </w:r>
      <w:r>
        <w:rPr>
          <w:rFonts w:cs="Arial"/>
        </w:rPr>
        <w:tab/>
      </w:r>
      <w:r>
        <w:rPr>
          <w:rFonts w:cs="Arial"/>
        </w:rPr>
        <w:tab/>
      </w:r>
    </w:p>
    <w:p w:rsidR="00444B05" w:rsidRDefault="00444B05" w:rsidP="00444B05">
      <w:pPr>
        <w:pStyle w:val="alineaRIVM"/>
        <w:tabs>
          <w:tab w:val="left" w:pos="425"/>
          <w:tab w:val="left" w:pos="5245"/>
          <w:tab w:val="right" w:leader="dot" w:pos="8505"/>
        </w:tabs>
        <w:spacing w:after="100"/>
        <w:ind w:left="5245" w:hanging="5245"/>
        <w:rPr>
          <w:rFonts w:cs="Arial"/>
        </w:rPr>
      </w:pPr>
      <w:r>
        <w:rPr>
          <w:rFonts w:cs="Arial"/>
        </w:rPr>
        <w:tab/>
      </w:r>
      <w:r w:rsidRPr="004A10F2">
        <w:rPr>
          <w:rFonts w:cs="Arial"/>
        </w:rPr>
        <w:t>Behandelend specialist</w:t>
      </w:r>
      <w:r>
        <w:rPr>
          <w:rFonts w:cs="Arial"/>
        </w:rPr>
        <w:t xml:space="preserve"> </w:t>
      </w:r>
      <w:r>
        <w:rPr>
          <w:rFonts w:cs="Arial"/>
        </w:rPr>
        <w:tab/>
      </w:r>
      <w:r>
        <w:rPr>
          <w:rFonts w:cs="Arial"/>
        </w:rPr>
        <w:tab/>
      </w:r>
    </w:p>
    <w:p w:rsidR="00444B05" w:rsidRDefault="00444B05" w:rsidP="00444B05">
      <w:pPr>
        <w:pStyle w:val="alineaRIVM"/>
        <w:tabs>
          <w:tab w:val="left" w:pos="425"/>
          <w:tab w:val="left" w:pos="5245"/>
          <w:tab w:val="right" w:leader="dot" w:pos="8505"/>
        </w:tabs>
        <w:spacing w:after="100"/>
        <w:ind w:left="5245" w:hanging="5245"/>
        <w:rPr>
          <w:rFonts w:cs="Arial"/>
        </w:rPr>
      </w:pPr>
      <w:r>
        <w:rPr>
          <w:rFonts w:cs="Arial"/>
        </w:rPr>
        <w:tab/>
      </w:r>
      <w:r w:rsidRPr="004A10F2">
        <w:rPr>
          <w:rFonts w:cs="Arial"/>
        </w:rPr>
        <w:t>Telefoonnummer</w:t>
      </w:r>
      <w:r>
        <w:rPr>
          <w:rFonts w:cs="Arial"/>
        </w:rPr>
        <w:t xml:space="preserve"> </w:t>
      </w:r>
      <w:r>
        <w:rPr>
          <w:rFonts w:cs="Arial"/>
        </w:rPr>
        <w:tab/>
      </w:r>
      <w:r>
        <w:rPr>
          <w:rFonts w:cs="Arial"/>
        </w:rPr>
        <w:tab/>
      </w:r>
    </w:p>
    <w:p w:rsidR="00444B05" w:rsidRDefault="00444B05" w:rsidP="00444B05">
      <w:pPr>
        <w:pStyle w:val="alineaRIVM"/>
        <w:tabs>
          <w:tab w:val="left" w:pos="425"/>
          <w:tab w:val="left" w:pos="5245"/>
          <w:tab w:val="right" w:leader="dot" w:pos="8505"/>
        </w:tabs>
        <w:spacing w:after="100"/>
        <w:ind w:left="5245" w:hanging="5245"/>
        <w:rPr>
          <w:rFonts w:cs="Arial"/>
        </w:rPr>
      </w:pPr>
      <w:r>
        <w:rPr>
          <w:rFonts w:cs="Arial"/>
        </w:rPr>
        <w:t>16.</w:t>
      </w:r>
      <w:r>
        <w:rPr>
          <w:rFonts w:cs="Arial"/>
        </w:rPr>
        <w:tab/>
      </w:r>
      <w:r w:rsidRPr="004A10F2">
        <w:rPr>
          <w:rFonts w:cs="Arial"/>
        </w:rPr>
        <w:t>Verloskundige</w:t>
      </w:r>
      <w:r>
        <w:rPr>
          <w:rFonts w:cs="Arial"/>
        </w:rPr>
        <w:t xml:space="preserve"> </w:t>
      </w:r>
      <w:r>
        <w:rPr>
          <w:rFonts w:cs="Arial"/>
        </w:rPr>
        <w:tab/>
      </w:r>
      <w:r>
        <w:rPr>
          <w:rFonts w:cs="Arial"/>
        </w:rPr>
        <w:tab/>
      </w:r>
    </w:p>
    <w:p w:rsidR="00444B05" w:rsidRDefault="00444B05" w:rsidP="00444B05">
      <w:pPr>
        <w:pStyle w:val="alineaRIVM"/>
        <w:tabs>
          <w:tab w:val="left" w:pos="425"/>
          <w:tab w:val="left" w:pos="5245"/>
          <w:tab w:val="right" w:leader="dot" w:pos="8505"/>
        </w:tabs>
        <w:spacing w:after="100"/>
        <w:ind w:left="5245" w:hanging="5245"/>
        <w:rPr>
          <w:rFonts w:cs="Arial"/>
        </w:rPr>
      </w:pPr>
      <w:r>
        <w:rPr>
          <w:rFonts w:cs="Arial"/>
        </w:rPr>
        <w:tab/>
      </w:r>
      <w:r w:rsidRPr="004A10F2">
        <w:rPr>
          <w:rFonts w:cs="Arial"/>
        </w:rPr>
        <w:t>Telefoonnummer</w:t>
      </w:r>
      <w:r>
        <w:rPr>
          <w:rFonts w:cs="Arial"/>
        </w:rPr>
        <w:t xml:space="preserve"> </w:t>
      </w:r>
      <w:r>
        <w:rPr>
          <w:rFonts w:cs="Arial"/>
        </w:rPr>
        <w:tab/>
      </w:r>
      <w:r>
        <w:rPr>
          <w:rFonts w:cs="Arial"/>
        </w:rPr>
        <w:tab/>
      </w:r>
    </w:p>
    <w:p w:rsidR="00444B05" w:rsidRDefault="00444B05" w:rsidP="00444B05">
      <w:pPr>
        <w:pStyle w:val="alineaRIVM"/>
        <w:tabs>
          <w:tab w:val="left" w:pos="425"/>
          <w:tab w:val="left" w:pos="5245"/>
          <w:tab w:val="right" w:leader="dot" w:pos="8505"/>
        </w:tabs>
        <w:spacing w:after="100"/>
        <w:ind w:left="5245" w:hanging="5245"/>
        <w:rPr>
          <w:rFonts w:cs="Arial"/>
        </w:rPr>
      </w:pPr>
      <w:r>
        <w:rPr>
          <w:rFonts w:cs="Arial"/>
        </w:rPr>
        <w:t>17.</w:t>
      </w:r>
      <w:r>
        <w:rPr>
          <w:rFonts w:cs="Arial"/>
        </w:rPr>
        <w:tab/>
      </w:r>
      <w:r w:rsidRPr="004A10F2">
        <w:rPr>
          <w:rFonts w:cs="Arial"/>
        </w:rPr>
        <w:t>Overige hulpverleners</w:t>
      </w:r>
      <w:r>
        <w:rPr>
          <w:rFonts w:cs="Arial"/>
        </w:rPr>
        <w:t xml:space="preserve"> </w:t>
      </w:r>
      <w:r>
        <w:rPr>
          <w:rFonts w:cs="Arial"/>
        </w:rPr>
        <w:tab/>
      </w:r>
      <w:r>
        <w:rPr>
          <w:rFonts w:cs="Arial"/>
        </w:rPr>
        <w:tab/>
      </w:r>
    </w:p>
    <w:p w:rsidR="00444B05" w:rsidRDefault="00444B05" w:rsidP="00444B05">
      <w:pPr>
        <w:pStyle w:val="alineaRIVM"/>
        <w:tabs>
          <w:tab w:val="left" w:pos="425"/>
          <w:tab w:val="left" w:pos="5245"/>
          <w:tab w:val="right" w:leader="dot" w:pos="8505"/>
        </w:tabs>
        <w:spacing w:after="100"/>
        <w:ind w:left="5245" w:hanging="5245"/>
        <w:rPr>
          <w:rFonts w:cs="Arial"/>
        </w:rPr>
      </w:pPr>
      <w:r>
        <w:rPr>
          <w:rFonts w:cs="Arial"/>
        </w:rPr>
        <w:tab/>
      </w:r>
      <w:r>
        <w:rPr>
          <w:rFonts w:cs="Arial"/>
        </w:rPr>
        <w:tab/>
      </w:r>
      <w:r>
        <w:rPr>
          <w:rFonts w:cs="Arial"/>
        </w:rPr>
        <w:tab/>
      </w:r>
    </w:p>
    <w:p w:rsidR="00444B05" w:rsidRDefault="00444B05" w:rsidP="00444B05">
      <w:pPr>
        <w:pStyle w:val="alineaRIVM"/>
        <w:tabs>
          <w:tab w:val="left" w:pos="425"/>
          <w:tab w:val="left" w:pos="5245"/>
          <w:tab w:val="right" w:leader="dot" w:pos="8505"/>
        </w:tabs>
        <w:spacing w:after="100"/>
        <w:ind w:left="5245" w:hanging="5245"/>
        <w:rPr>
          <w:rFonts w:cs="Arial"/>
        </w:rPr>
      </w:pPr>
      <w:r>
        <w:rPr>
          <w:rFonts w:cs="Arial"/>
        </w:rPr>
        <w:tab/>
      </w:r>
      <w:r>
        <w:rPr>
          <w:rFonts w:cs="Arial"/>
        </w:rPr>
        <w:tab/>
      </w:r>
      <w:r>
        <w:rPr>
          <w:rFonts w:cs="Arial"/>
        </w:rPr>
        <w:tab/>
      </w:r>
    </w:p>
    <w:p w:rsidR="00444B05" w:rsidRPr="007A6164" w:rsidRDefault="00444B05" w:rsidP="007A6164">
      <w:pPr>
        <w:pStyle w:val="alineaRIVM"/>
      </w:pPr>
    </w:p>
    <w:p w:rsidR="00444B05" w:rsidRPr="00444B05" w:rsidRDefault="00444B05" w:rsidP="00444B05">
      <w:pPr>
        <w:pStyle w:val="Kop2RIVM"/>
        <w:rPr>
          <w:rFonts w:cs="Arial"/>
        </w:rPr>
      </w:pPr>
      <w:r w:rsidRPr="00444B05">
        <w:lastRenderedPageBreak/>
        <w:t>Ziektegegevens hepatitis B</w:t>
      </w:r>
    </w:p>
    <w:p w:rsidR="003824B3" w:rsidRDefault="00444B05" w:rsidP="00444B05">
      <w:pPr>
        <w:pStyle w:val="alineaRIVM"/>
        <w:tabs>
          <w:tab w:val="left" w:pos="425"/>
          <w:tab w:val="left" w:pos="5245"/>
          <w:tab w:val="right" w:leader="dot" w:pos="8505"/>
        </w:tabs>
        <w:spacing w:after="100"/>
        <w:ind w:left="5245" w:hanging="5245"/>
        <w:rPr>
          <w:rFonts w:cs="Arial"/>
        </w:rPr>
      </w:pPr>
      <w:r>
        <w:rPr>
          <w:rFonts w:cs="Arial"/>
        </w:rPr>
        <w:t>18.</w:t>
      </w:r>
      <w:r>
        <w:rPr>
          <w:rFonts w:cs="Arial"/>
        </w:rPr>
        <w:tab/>
      </w:r>
      <w:r w:rsidRPr="004A10F2">
        <w:rPr>
          <w:rFonts w:cs="Arial"/>
        </w:rPr>
        <w:t>Diagnose</w:t>
      </w:r>
      <w:r>
        <w:rPr>
          <w:rFonts w:cs="Arial"/>
        </w:rPr>
        <w:t xml:space="preserve"> </w:t>
      </w:r>
      <w:r>
        <w:rPr>
          <w:rFonts w:cs="Arial"/>
        </w:rPr>
        <w:tab/>
      </w:r>
      <w:sdt>
        <w:sdtPr>
          <w:rPr>
            <w:rFonts w:cs="Arial"/>
          </w:rPr>
          <w:id w:val="196924045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r w:rsidRPr="004A10F2">
        <w:rPr>
          <w:rFonts w:cs="Arial"/>
        </w:rPr>
        <w:t>acute hepatitis B</w:t>
      </w:r>
      <w:r>
        <w:rPr>
          <w:rFonts w:cs="Arial"/>
        </w:rPr>
        <w:t xml:space="preserve"> </w:t>
      </w:r>
    </w:p>
    <w:p w:rsidR="00444B05" w:rsidRDefault="003824B3" w:rsidP="00444B05">
      <w:pPr>
        <w:pStyle w:val="alineaRIVM"/>
        <w:tabs>
          <w:tab w:val="left" w:pos="425"/>
          <w:tab w:val="left" w:pos="5245"/>
          <w:tab w:val="right" w:leader="dot" w:pos="8505"/>
        </w:tabs>
        <w:spacing w:after="100"/>
        <w:ind w:left="5245" w:hanging="5245"/>
        <w:rPr>
          <w:rFonts w:cs="Arial"/>
        </w:rPr>
      </w:pPr>
      <w:r>
        <w:rPr>
          <w:rFonts w:cs="Arial"/>
        </w:rPr>
        <w:tab/>
      </w:r>
      <w:r>
        <w:rPr>
          <w:rFonts w:cs="Arial"/>
        </w:rPr>
        <w:tab/>
      </w:r>
      <w:sdt>
        <w:sdtPr>
          <w:rPr>
            <w:rFonts w:cs="Arial"/>
          </w:rPr>
          <w:id w:val="1681387797"/>
          <w14:checkbox>
            <w14:checked w14:val="0"/>
            <w14:checkedState w14:val="2612" w14:font="MS Gothic"/>
            <w14:uncheckedState w14:val="2610" w14:font="MS Gothic"/>
          </w14:checkbox>
        </w:sdtPr>
        <w:sdtEndPr/>
        <w:sdtContent>
          <w:r w:rsidR="00444B05">
            <w:rPr>
              <w:rFonts w:ascii="MS Gothic" w:eastAsia="MS Gothic" w:hAnsi="MS Gothic" w:cs="Arial" w:hint="eastAsia"/>
            </w:rPr>
            <w:t>☐</w:t>
          </w:r>
        </w:sdtContent>
      </w:sdt>
      <w:r w:rsidR="00444B05">
        <w:rPr>
          <w:rFonts w:cs="Arial"/>
        </w:rPr>
        <w:t xml:space="preserve"> </w:t>
      </w:r>
      <w:proofErr w:type="gramStart"/>
      <w:r w:rsidR="00444B05" w:rsidRPr="004A10F2">
        <w:rPr>
          <w:rFonts w:cs="Arial"/>
        </w:rPr>
        <w:t>drager</w:t>
      </w:r>
      <w:proofErr w:type="gramEnd"/>
      <w:r w:rsidR="00444B05" w:rsidRPr="004A10F2">
        <w:rPr>
          <w:rFonts w:cs="Arial"/>
        </w:rPr>
        <w:t xml:space="preserve"> (al dan niet zwanger)</w:t>
      </w:r>
    </w:p>
    <w:p w:rsidR="005178A1" w:rsidRDefault="00444B05" w:rsidP="00444B05">
      <w:pPr>
        <w:pStyle w:val="alineaRIVM"/>
        <w:tabs>
          <w:tab w:val="left" w:pos="425"/>
          <w:tab w:val="left" w:pos="5245"/>
          <w:tab w:val="right" w:leader="dot" w:pos="8505"/>
        </w:tabs>
        <w:spacing w:after="100"/>
        <w:ind w:left="5245" w:hanging="5245"/>
        <w:rPr>
          <w:rFonts w:cs="Arial"/>
        </w:rPr>
      </w:pPr>
      <w:r>
        <w:rPr>
          <w:rFonts w:cs="Arial"/>
        </w:rPr>
        <w:t>19.</w:t>
      </w:r>
      <w:r>
        <w:rPr>
          <w:rFonts w:cs="Arial"/>
        </w:rPr>
        <w:tab/>
      </w:r>
      <w:r w:rsidRPr="00444B05">
        <w:rPr>
          <w:rFonts w:cs="Arial"/>
        </w:rPr>
        <w:t>Datum eerste ziektedag</w:t>
      </w:r>
      <w:r>
        <w:rPr>
          <w:rFonts w:cs="Arial"/>
        </w:rPr>
        <w:t xml:space="preserve"> </w:t>
      </w:r>
      <w:r>
        <w:rPr>
          <w:rFonts w:cs="Arial"/>
        </w:rPr>
        <w:tab/>
      </w:r>
      <w:sdt>
        <w:sdtPr>
          <w:rPr>
            <w:rFonts w:cs="Arial"/>
          </w:rPr>
          <w:id w:val="-181779705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vastgesteld </w:t>
      </w:r>
      <w:r>
        <w:rPr>
          <w:rFonts w:cs="Arial"/>
        </w:rPr>
        <w:tab/>
      </w:r>
    </w:p>
    <w:p w:rsidR="005178A1" w:rsidRDefault="005178A1" w:rsidP="00444B05">
      <w:pPr>
        <w:pStyle w:val="alineaRIVM"/>
        <w:tabs>
          <w:tab w:val="left" w:pos="425"/>
          <w:tab w:val="left" w:pos="5245"/>
          <w:tab w:val="right" w:leader="dot" w:pos="8505"/>
        </w:tabs>
        <w:spacing w:after="100"/>
        <w:ind w:left="5245" w:hanging="5245"/>
        <w:rPr>
          <w:rFonts w:cs="Arial"/>
        </w:rPr>
      </w:pPr>
      <w:r>
        <w:rPr>
          <w:rFonts w:cs="Arial"/>
        </w:rPr>
        <w:tab/>
      </w:r>
      <w:r>
        <w:rPr>
          <w:rFonts w:cs="Arial"/>
        </w:rPr>
        <w:tab/>
      </w:r>
      <w:sdt>
        <w:sdtPr>
          <w:rPr>
            <w:rFonts w:cs="Arial"/>
          </w:rPr>
          <w:id w:val="-1544439226"/>
          <w14:checkbox>
            <w14:checked w14:val="0"/>
            <w14:checkedState w14:val="2612" w14:font="MS Gothic"/>
            <w14:uncheckedState w14:val="2610" w14:font="MS Gothic"/>
          </w14:checkbox>
        </w:sdtPr>
        <w:sdtEndPr/>
        <w:sdtContent>
          <w:r w:rsidR="00444B05">
            <w:rPr>
              <w:rFonts w:ascii="MS Gothic" w:eastAsia="MS Gothic" w:hAnsi="MS Gothic" w:cs="Arial" w:hint="eastAsia"/>
            </w:rPr>
            <w:t>☐</w:t>
          </w:r>
        </w:sdtContent>
      </w:sdt>
      <w:r w:rsidR="00444B05">
        <w:rPr>
          <w:rFonts w:cs="Arial"/>
        </w:rPr>
        <w:t xml:space="preserve"> </w:t>
      </w:r>
      <w:proofErr w:type="gramStart"/>
      <w:r w:rsidR="00444B05">
        <w:rPr>
          <w:rFonts w:cs="Arial"/>
        </w:rPr>
        <w:t>geschat</w:t>
      </w:r>
      <w:proofErr w:type="gramEnd"/>
      <w:r w:rsidR="00444B05">
        <w:rPr>
          <w:rFonts w:cs="Arial"/>
        </w:rPr>
        <w:t xml:space="preserve"> </w:t>
      </w:r>
      <w:r w:rsidR="00444B05">
        <w:rPr>
          <w:rFonts w:cs="Arial"/>
        </w:rPr>
        <w:tab/>
      </w:r>
    </w:p>
    <w:p w:rsidR="00444B05" w:rsidRDefault="005178A1" w:rsidP="00444B05">
      <w:pPr>
        <w:pStyle w:val="alineaRIVM"/>
        <w:tabs>
          <w:tab w:val="left" w:pos="425"/>
          <w:tab w:val="left" w:pos="5245"/>
          <w:tab w:val="right" w:leader="dot" w:pos="8505"/>
        </w:tabs>
        <w:spacing w:after="100"/>
        <w:ind w:left="5245" w:hanging="5245"/>
        <w:rPr>
          <w:rFonts w:cs="Arial"/>
        </w:rPr>
      </w:pPr>
      <w:r>
        <w:rPr>
          <w:rFonts w:cs="Arial"/>
        </w:rPr>
        <w:tab/>
      </w:r>
      <w:r>
        <w:rPr>
          <w:rFonts w:cs="Arial"/>
        </w:rPr>
        <w:tab/>
      </w:r>
      <w:sdt>
        <w:sdtPr>
          <w:rPr>
            <w:rFonts w:cs="Arial"/>
          </w:rPr>
          <w:id w:val="1951745883"/>
          <w14:checkbox>
            <w14:checked w14:val="0"/>
            <w14:checkedState w14:val="2612" w14:font="MS Gothic"/>
            <w14:uncheckedState w14:val="2610" w14:font="MS Gothic"/>
          </w14:checkbox>
        </w:sdtPr>
        <w:sdtEndPr/>
        <w:sdtContent>
          <w:r w:rsidR="00444B05">
            <w:rPr>
              <w:rFonts w:ascii="MS Gothic" w:eastAsia="MS Gothic" w:hAnsi="MS Gothic" w:cs="Arial" w:hint="eastAsia"/>
            </w:rPr>
            <w:t>☐</w:t>
          </w:r>
        </w:sdtContent>
      </w:sdt>
      <w:r w:rsidR="00444B05">
        <w:rPr>
          <w:rFonts w:cs="Arial"/>
        </w:rPr>
        <w:t xml:space="preserve"> </w:t>
      </w:r>
      <w:proofErr w:type="gramStart"/>
      <w:r w:rsidR="00444B05">
        <w:rPr>
          <w:rFonts w:cs="Arial"/>
        </w:rPr>
        <w:t>onbekend</w:t>
      </w:r>
      <w:proofErr w:type="gramEnd"/>
    </w:p>
    <w:p w:rsidR="005178A1" w:rsidRDefault="00444B05" w:rsidP="005178A1">
      <w:pPr>
        <w:pStyle w:val="alineaRIVM"/>
        <w:tabs>
          <w:tab w:val="left" w:pos="425"/>
          <w:tab w:val="left" w:pos="5245"/>
          <w:tab w:val="right" w:leader="dot" w:pos="8505"/>
        </w:tabs>
        <w:spacing w:after="100"/>
        <w:ind w:left="5245" w:hanging="5245"/>
        <w:rPr>
          <w:rFonts w:cs="Arial"/>
        </w:rPr>
      </w:pPr>
      <w:r>
        <w:rPr>
          <w:rFonts w:cs="Arial"/>
        </w:rPr>
        <w:t>20.</w:t>
      </w:r>
      <w:r>
        <w:rPr>
          <w:rFonts w:cs="Arial"/>
        </w:rPr>
        <w:tab/>
      </w:r>
      <w:r w:rsidRPr="004A10F2">
        <w:rPr>
          <w:rFonts w:cs="Arial"/>
        </w:rPr>
        <w:t>Datum vaststellen diagnose</w:t>
      </w:r>
      <w:r>
        <w:rPr>
          <w:rFonts w:cs="Arial"/>
        </w:rPr>
        <w:t xml:space="preserve"> </w:t>
      </w:r>
      <w:r w:rsidR="00132302">
        <w:rPr>
          <w:rFonts w:cs="Arial"/>
        </w:rPr>
        <w:tab/>
      </w:r>
      <w:sdt>
        <w:sdtPr>
          <w:rPr>
            <w:rFonts w:cs="Arial"/>
          </w:rPr>
          <w:id w:val="-298924158"/>
          <w14:checkbox>
            <w14:checked w14:val="0"/>
            <w14:checkedState w14:val="2612" w14:font="MS Gothic"/>
            <w14:uncheckedState w14:val="2610" w14:font="MS Gothic"/>
          </w14:checkbox>
        </w:sdtPr>
        <w:sdtEndPr/>
        <w:sdtContent>
          <w:r w:rsidR="00132302">
            <w:rPr>
              <w:rFonts w:ascii="MS Gothic" w:eastAsia="MS Gothic" w:hAnsi="MS Gothic" w:cs="Arial" w:hint="eastAsia"/>
            </w:rPr>
            <w:t>☐</w:t>
          </w:r>
        </w:sdtContent>
      </w:sdt>
      <w:r w:rsidR="00132302">
        <w:rPr>
          <w:rFonts w:cs="Arial"/>
        </w:rPr>
        <w:t xml:space="preserve"> vastgesteld </w:t>
      </w:r>
      <w:r w:rsidR="00132302">
        <w:rPr>
          <w:rFonts w:cs="Arial"/>
        </w:rPr>
        <w:tab/>
      </w:r>
    </w:p>
    <w:p w:rsidR="00444B05" w:rsidRDefault="005178A1" w:rsidP="00444B05">
      <w:pPr>
        <w:pStyle w:val="alineaRIVM"/>
        <w:tabs>
          <w:tab w:val="left" w:pos="425"/>
          <w:tab w:val="left" w:pos="5245"/>
          <w:tab w:val="right" w:leader="dot" w:pos="8505"/>
        </w:tabs>
        <w:spacing w:after="100"/>
        <w:ind w:left="5245" w:hanging="5245"/>
        <w:rPr>
          <w:rFonts w:cs="Arial"/>
        </w:rPr>
      </w:pPr>
      <w:r>
        <w:rPr>
          <w:rFonts w:cs="Arial"/>
        </w:rPr>
        <w:tab/>
      </w:r>
      <w:r>
        <w:rPr>
          <w:rFonts w:cs="Arial"/>
        </w:rPr>
        <w:tab/>
      </w:r>
      <w:sdt>
        <w:sdtPr>
          <w:rPr>
            <w:rFonts w:cs="Arial"/>
          </w:rPr>
          <w:id w:val="1809976096"/>
          <w14:checkbox>
            <w14:checked w14:val="0"/>
            <w14:checkedState w14:val="2612" w14:font="MS Gothic"/>
            <w14:uncheckedState w14:val="2610" w14:font="MS Gothic"/>
          </w14:checkbox>
        </w:sdtPr>
        <w:sdtEndPr/>
        <w:sdtContent>
          <w:r w:rsidR="00444B05">
            <w:rPr>
              <w:rFonts w:ascii="MS Gothic" w:eastAsia="MS Gothic" w:hAnsi="MS Gothic" w:cs="Arial" w:hint="eastAsia"/>
            </w:rPr>
            <w:t>☐</w:t>
          </w:r>
        </w:sdtContent>
      </w:sdt>
      <w:r w:rsidR="00444B05">
        <w:rPr>
          <w:rFonts w:cs="Arial"/>
        </w:rPr>
        <w:t xml:space="preserve"> </w:t>
      </w:r>
      <w:proofErr w:type="gramStart"/>
      <w:r w:rsidR="00444B05">
        <w:rPr>
          <w:rFonts w:cs="Arial"/>
        </w:rPr>
        <w:t>onbekend</w:t>
      </w:r>
      <w:proofErr w:type="gramEnd"/>
    </w:p>
    <w:p w:rsidR="005178A1" w:rsidRDefault="00444B05" w:rsidP="00132302">
      <w:pPr>
        <w:pStyle w:val="alineaRIVM"/>
        <w:tabs>
          <w:tab w:val="left" w:pos="425"/>
          <w:tab w:val="left" w:pos="5245"/>
          <w:tab w:val="right" w:leader="dot" w:pos="8505"/>
        </w:tabs>
        <w:spacing w:after="100"/>
        <w:ind w:left="5245" w:hanging="5245"/>
        <w:rPr>
          <w:rFonts w:cs="Arial"/>
        </w:rPr>
      </w:pPr>
      <w:r>
        <w:rPr>
          <w:rFonts w:cs="Arial"/>
        </w:rPr>
        <w:t>21.</w:t>
      </w:r>
      <w:r>
        <w:rPr>
          <w:rFonts w:cs="Arial"/>
        </w:rPr>
        <w:tab/>
      </w:r>
      <w:r w:rsidRPr="004A10F2">
        <w:rPr>
          <w:rFonts w:cs="Arial"/>
        </w:rPr>
        <w:t>Heeft cliënt momenteel klinische symptomen</w:t>
      </w:r>
      <w:r>
        <w:rPr>
          <w:rFonts w:cs="Arial"/>
        </w:rPr>
        <w:t xml:space="preserve">? </w:t>
      </w:r>
      <w:r w:rsidR="00132302">
        <w:rPr>
          <w:rFonts w:cs="Arial"/>
        </w:rPr>
        <w:tab/>
      </w:r>
      <w:sdt>
        <w:sdtPr>
          <w:rPr>
            <w:rFonts w:cs="Arial"/>
          </w:rPr>
          <w:id w:val="-1570105466"/>
          <w14:checkbox>
            <w14:checked w14:val="0"/>
            <w14:checkedState w14:val="2612" w14:font="MS Gothic"/>
            <w14:uncheckedState w14:val="2610" w14:font="MS Gothic"/>
          </w14:checkbox>
        </w:sdtPr>
        <w:sdtEndPr/>
        <w:sdtContent>
          <w:r w:rsidR="00132302">
            <w:rPr>
              <w:rFonts w:ascii="MS Gothic" w:eastAsia="MS Gothic" w:hAnsi="MS Gothic" w:cs="Arial" w:hint="eastAsia"/>
            </w:rPr>
            <w:t>☐</w:t>
          </w:r>
        </w:sdtContent>
      </w:sdt>
      <w:r w:rsidR="00132302">
        <w:rPr>
          <w:rFonts w:cs="Arial"/>
        </w:rPr>
        <w:t xml:space="preserve"> </w:t>
      </w:r>
      <w:proofErr w:type="gramStart"/>
      <w:r w:rsidR="00132302">
        <w:rPr>
          <w:rFonts w:cs="Arial"/>
        </w:rPr>
        <w:t>ja</w:t>
      </w:r>
      <w:proofErr w:type="gramEnd"/>
      <w:r w:rsidR="00132302">
        <w:rPr>
          <w:rFonts w:cs="Arial"/>
        </w:rPr>
        <w:t xml:space="preserve"> </w:t>
      </w:r>
    </w:p>
    <w:p w:rsidR="00132302" w:rsidRDefault="005178A1" w:rsidP="00132302">
      <w:pPr>
        <w:pStyle w:val="alineaRIVM"/>
        <w:tabs>
          <w:tab w:val="left" w:pos="425"/>
          <w:tab w:val="left" w:pos="5245"/>
          <w:tab w:val="right" w:leader="dot" w:pos="8505"/>
        </w:tabs>
        <w:spacing w:after="100"/>
        <w:ind w:left="5245" w:hanging="5245"/>
        <w:rPr>
          <w:rFonts w:cs="Arial"/>
        </w:rPr>
      </w:pPr>
      <w:r>
        <w:rPr>
          <w:rFonts w:cs="Arial"/>
        </w:rPr>
        <w:tab/>
      </w:r>
      <w:r>
        <w:rPr>
          <w:rFonts w:cs="Arial"/>
        </w:rPr>
        <w:tab/>
      </w:r>
      <w:sdt>
        <w:sdtPr>
          <w:rPr>
            <w:rFonts w:cs="Arial"/>
          </w:rPr>
          <w:id w:val="-1100718756"/>
          <w14:checkbox>
            <w14:checked w14:val="0"/>
            <w14:checkedState w14:val="2612" w14:font="MS Gothic"/>
            <w14:uncheckedState w14:val="2610" w14:font="MS Gothic"/>
          </w14:checkbox>
        </w:sdtPr>
        <w:sdtEndPr/>
        <w:sdtContent>
          <w:r w:rsidR="00132302">
            <w:rPr>
              <w:rFonts w:ascii="MS Gothic" w:eastAsia="MS Gothic" w:hAnsi="MS Gothic" w:cs="Arial" w:hint="eastAsia"/>
            </w:rPr>
            <w:t>☐</w:t>
          </w:r>
        </w:sdtContent>
      </w:sdt>
      <w:r w:rsidR="00132302">
        <w:rPr>
          <w:rFonts w:cs="Arial"/>
        </w:rPr>
        <w:t xml:space="preserve"> </w:t>
      </w:r>
      <w:proofErr w:type="gramStart"/>
      <w:r w:rsidR="00132302">
        <w:rPr>
          <w:rFonts w:cs="Arial"/>
        </w:rPr>
        <w:t>nee</w:t>
      </w:r>
      <w:proofErr w:type="gramEnd"/>
    </w:p>
    <w:p w:rsidR="00132302" w:rsidRDefault="00132302" w:rsidP="00132302">
      <w:pPr>
        <w:pStyle w:val="alineaRIVM"/>
        <w:tabs>
          <w:tab w:val="left" w:pos="425"/>
          <w:tab w:val="left" w:pos="5245"/>
          <w:tab w:val="right" w:leader="dot" w:pos="8505"/>
        </w:tabs>
        <w:spacing w:after="100"/>
        <w:ind w:left="5245" w:hanging="5245"/>
        <w:rPr>
          <w:rFonts w:cs="Arial"/>
        </w:rPr>
      </w:pPr>
      <w:r>
        <w:rPr>
          <w:rFonts w:cs="Arial"/>
        </w:rPr>
        <w:tab/>
      </w:r>
      <w:r w:rsidRPr="004A10F2">
        <w:rPr>
          <w:rFonts w:cs="Arial"/>
        </w:rPr>
        <w:t>Omschrijving klachten</w:t>
      </w:r>
      <w:r>
        <w:rPr>
          <w:rFonts w:cs="Arial"/>
        </w:rPr>
        <w:t xml:space="preserve"> </w:t>
      </w:r>
      <w:r>
        <w:rPr>
          <w:rFonts w:cs="Arial"/>
        </w:rPr>
        <w:tab/>
      </w:r>
      <w:r>
        <w:rPr>
          <w:rFonts w:cs="Arial"/>
        </w:rPr>
        <w:tab/>
      </w:r>
    </w:p>
    <w:p w:rsidR="00132302" w:rsidRDefault="00132302" w:rsidP="00132302">
      <w:pPr>
        <w:pStyle w:val="alineaRIVM"/>
        <w:tabs>
          <w:tab w:val="left" w:pos="425"/>
          <w:tab w:val="left" w:pos="5245"/>
          <w:tab w:val="right" w:leader="dot" w:pos="8505"/>
        </w:tabs>
        <w:spacing w:after="100"/>
        <w:ind w:left="5245" w:hanging="5245"/>
        <w:rPr>
          <w:rFonts w:cs="Arial"/>
        </w:rPr>
      </w:pPr>
      <w:r>
        <w:tab/>
      </w:r>
      <w:r w:rsidRPr="004A10F2">
        <w:t>Laboratoriumdiagnostiek</w:t>
      </w:r>
      <w:r>
        <w:t xml:space="preserve">: </w:t>
      </w:r>
    </w:p>
    <w:tbl>
      <w:tblPr>
        <w:tblStyle w:val="TableGrid"/>
        <w:tblW w:w="8335" w:type="dxa"/>
        <w:tblInd w:w="483" w:type="dxa"/>
        <w:tblLayout w:type="fixed"/>
        <w:tblCellMar>
          <w:top w:w="28" w:type="dxa"/>
          <w:left w:w="57" w:type="dxa"/>
          <w:bottom w:w="28" w:type="dxa"/>
          <w:right w:w="28" w:type="dxa"/>
        </w:tblCellMar>
        <w:tblLook w:val="04A0" w:firstRow="1" w:lastRow="0" w:firstColumn="1" w:lastColumn="0" w:noHBand="0" w:noVBand="1"/>
      </w:tblPr>
      <w:tblGrid>
        <w:gridCol w:w="1531"/>
        <w:gridCol w:w="1701"/>
        <w:gridCol w:w="1701"/>
        <w:gridCol w:w="1701"/>
        <w:gridCol w:w="1701"/>
      </w:tblGrid>
      <w:tr w:rsidR="00132302" w:rsidTr="003824B3">
        <w:tc>
          <w:tcPr>
            <w:tcW w:w="1531" w:type="dxa"/>
          </w:tcPr>
          <w:p w:rsidR="00132302" w:rsidRDefault="00132302" w:rsidP="00132302"/>
        </w:tc>
        <w:tc>
          <w:tcPr>
            <w:tcW w:w="1701" w:type="dxa"/>
          </w:tcPr>
          <w:p w:rsidR="00132302" w:rsidRPr="003824B3" w:rsidRDefault="003824B3" w:rsidP="00132302">
            <w:pPr>
              <w:rPr>
                <w:i/>
              </w:rPr>
            </w:pPr>
            <w:r w:rsidRPr="003824B3">
              <w:rPr>
                <w:rFonts w:cs="Arial"/>
                <w:i/>
              </w:rPr>
              <w:t>datum eerste onderzoek</w:t>
            </w:r>
          </w:p>
        </w:tc>
        <w:tc>
          <w:tcPr>
            <w:tcW w:w="1701" w:type="dxa"/>
          </w:tcPr>
          <w:p w:rsidR="00132302" w:rsidRPr="003824B3" w:rsidRDefault="003824B3" w:rsidP="00132302">
            <w:pPr>
              <w:rPr>
                <w:i/>
              </w:rPr>
            </w:pPr>
            <w:r w:rsidRPr="003824B3">
              <w:rPr>
                <w:rFonts w:cs="Arial"/>
                <w:i/>
              </w:rPr>
              <w:t>uitslag</w:t>
            </w:r>
          </w:p>
        </w:tc>
        <w:tc>
          <w:tcPr>
            <w:tcW w:w="1701" w:type="dxa"/>
          </w:tcPr>
          <w:p w:rsidR="00132302" w:rsidRPr="003824B3" w:rsidRDefault="003824B3" w:rsidP="00132302">
            <w:pPr>
              <w:rPr>
                <w:i/>
              </w:rPr>
            </w:pPr>
            <w:r w:rsidRPr="003824B3">
              <w:rPr>
                <w:rFonts w:cs="Arial"/>
                <w:i/>
              </w:rPr>
              <w:t>datum laatste onderzoek</w:t>
            </w:r>
          </w:p>
        </w:tc>
        <w:tc>
          <w:tcPr>
            <w:tcW w:w="1701" w:type="dxa"/>
          </w:tcPr>
          <w:p w:rsidR="00132302" w:rsidRPr="003824B3" w:rsidRDefault="003824B3" w:rsidP="00132302">
            <w:pPr>
              <w:rPr>
                <w:i/>
              </w:rPr>
            </w:pPr>
            <w:r w:rsidRPr="003824B3">
              <w:rPr>
                <w:rFonts w:cs="Arial"/>
                <w:i/>
              </w:rPr>
              <w:t>uitslag</w:t>
            </w:r>
          </w:p>
        </w:tc>
      </w:tr>
      <w:tr w:rsidR="00132302" w:rsidTr="003824B3">
        <w:tc>
          <w:tcPr>
            <w:tcW w:w="1531" w:type="dxa"/>
          </w:tcPr>
          <w:p w:rsidR="00132302" w:rsidRDefault="00132302" w:rsidP="00132302">
            <w:proofErr w:type="spellStart"/>
            <w:r w:rsidRPr="004A10F2">
              <w:rPr>
                <w:rFonts w:cs="Arial"/>
              </w:rPr>
              <w:t>HBsAg</w:t>
            </w:r>
            <w:proofErr w:type="spellEnd"/>
          </w:p>
        </w:tc>
        <w:tc>
          <w:tcPr>
            <w:tcW w:w="1701" w:type="dxa"/>
          </w:tcPr>
          <w:p w:rsidR="00132302" w:rsidRDefault="00132302" w:rsidP="00132302"/>
        </w:tc>
        <w:tc>
          <w:tcPr>
            <w:tcW w:w="1701" w:type="dxa"/>
          </w:tcPr>
          <w:p w:rsidR="00132302" w:rsidRDefault="00132302" w:rsidP="00132302"/>
        </w:tc>
        <w:tc>
          <w:tcPr>
            <w:tcW w:w="1701" w:type="dxa"/>
          </w:tcPr>
          <w:p w:rsidR="00132302" w:rsidRDefault="00132302" w:rsidP="00132302"/>
        </w:tc>
        <w:tc>
          <w:tcPr>
            <w:tcW w:w="1701" w:type="dxa"/>
          </w:tcPr>
          <w:p w:rsidR="00132302" w:rsidRDefault="00132302" w:rsidP="00132302"/>
        </w:tc>
      </w:tr>
      <w:tr w:rsidR="00132302" w:rsidTr="003824B3">
        <w:tc>
          <w:tcPr>
            <w:tcW w:w="1531" w:type="dxa"/>
          </w:tcPr>
          <w:p w:rsidR="00132302" w:rsidRDefault="00132302" w:rsidP="00132302">
            <w:proofErr w:type="spellStart"/>
            <w:r w:rsidRPr="004A10F2">
              <w:rPr>
                <w:rFonts w:cs="Arial"/>
              </w:rPr>
              <w:t>HBeAg</w:t>
            </w:r>
            <w:proofErr w:type="spellEnd"/>
          </w:p>
        </w:tc>
        <w:tc>
          <w:tcPr>
            <w:tcW w:w="1701" w:type="dxa"/>
          </w:tcPr>
          <w:p w:rsidR="00132302" w:rsidRDefault="00132302" w:rsidP="00132302"/>
        </w:tc>
        <w:tc>
          <w:tcPr>
            <w:tcW w:w="1701" w:type="dxa"/>
          </w:tcPr>
          <w:p w:rsidR="00132302" w:rsidRDefault="00132302" w:rsidP="00132302"/>
        </w:tc>
        <w:tc>
          <w:tcPr>
            <w:tcW w:w="1701" w:type="dxa"/>
          </w:tcPr>
          <w:p w:rsidR="00132302" w:rsidRDefault="00132302" w:rsidP="00132302"/>
        </w:tc>
        <w:tc>
          <w:tcPr>
            <w:tcW w:w="1701" w:type="dxa"/>
          </w:tcPr>
          <w:p w:rsidR="00132302" w:rsidRDefault="00132302" w:rsidP="00132302"/>
        </w:tc>
      </w:tr>
      <w:tr w:rsidR="00132302" w:rsidTr="003824B3">
        <w:tc>
          <w:tcPr>
            <w:tcW w:w="1531" w:type="dxa"/>
          </w:tcPr>
          <w:p w:rsidR="00132302" w:rsidRDefault="00132302" w:rsidP="00132302">
            <w:r w:rsidRPr="004A10F2">
              <w:rPr>
                <w:rFonts w:cs="Arial"/>
              </w:rPr>
              <w:t>anti-</w:t>
            </w:r>
            <w:proofErr w:type="spellStart"/>
            <w:r w:rsidRPr="004A10F2">
              <w:rPr>
                <w:rFonts w:cs="Arial"/>
              </w:rPr>
              <w:t>HBe</w:t>
            </w:r>
            <w:proofErr w:type="spellEnd"/>
          </w:p>
        </w:tc>
        <w:tc>
          <w:tcPr>
            <w:tcW w:w="1701" w:type="dxa"/>
          </w:tcPr>
          <w:p w:rsidR="00132302" w:rsidRDefault="00132302" w:rsidP="00132302"/>
        </w:tc>
        <w:tc>
          <w:tcPr>
            <w:tcW w:w="1701" w:type="dxa"/>
          </w:tcPr>
          <w:p w:rsidR="00132302" w:rsidRDefault="00132302" w:rsidP="00132302"/>
        </w:tc>
        <w:tc>
          <w:tcPr>
            <w:tcW w:w="1701" w:type="dxa"/>
          </w:tcPr>
          <w:p w:rsidR="00132302" w:rsidRDefault="00132302" w:rsidP="00132302"/>
        </w:tc>
        <w:tc>
          <w:tcPr>
            <w:tcW w:w="1701" w:type="dxa"/>
          </w:tcPr>
          <w:p w:rsidR="00132302" w:rsidRDefault="00132302" w:rsidP="00132302"/>
        </w:tc>
      </w:tr>
      <w:tr w:rsidR="00132302" w:rsidTr="003824B3">
        <w:tc>
          <w:tcPr>
            <w:tcW w:w="1531" w:type="dxa"/>
          </w:tcPr>
          <w:p w:rsidR="00132302" w:rsidRDefault="00132302" w:rsidP="00132302">
            <w:proofErr w:type="spellStart"/>
            <w:r w:rsidRPr="004A10F2">
              <w:rPr>
                <w:rFonts w:cs="Arial"/>
              </w:rPr>
              <w:t>an</w:t>
            </w:r>
            <w:r w:rsidRPr="004A10F2">
              <w:rPr>
                <w:rFonts w:cs="Arial"/>
                <w:lang w:val="en-US"/>
              </w:rPr>
              <w:t>ti-HBc</w:t>
            </w:r>
            <w:proofErr w:type="spellEnd"/>
            <w:r w:rsidRPr="004A10F2">
              <w:rPr>
                <w:rFonts w:cs="Arial"/>
                <w:lang w:val="en-US"/>
              </w:rPr>
              <w:t xml:space="preserve"> IgM</w:t>
            </w:r>
          </w:p>
        </w:tc>
        <w:tc>
          <w:tcPr>
            <w:tcW w:w="1701" w:type="dxa"/>
          </w:tcPr>
          <w:p w:rsidR="00132302" w:rsidRDefault="00132302" w:rsidP="00132302"/>
        </w:tc>
        <w:tc>
          <w:tcPr>
            <w:tcW w:w="1701" w:type="dxa"/>
          </w:tcPr>
          <w:p w:rsidR="00132302" w:rsidRDefault="00132302" w:rsidP="00132302"/>
        </w:tc>
        <w:tc>
          <w:tcPr>
            <w:tcW w:w="1701" w:type="dxa"/>
          </w:tcPr>
          <w:p w:rsidR="00132302" w:rsidRDefault="00132302" w:rsidP="00132302"/>
        </w:tc>
        <w:tc>
          <w:tcPr>
            <w:tcW w:w="1701" w:type="dxa"/>
          </w:tcPr>
          <w:p w:rsidR="00132302" w:rsidRDefault="00132302" w:rsidP="00132302"/>
        </w:tc>
      </w:tr>
      <w:tr w:rsidR="00132302" w:rsidTr="003824B3">
        <w:tc>
          <w:tcPr>
            <w:tcW w:w="1531" w:type="dxa"/>
          </w:tcPr>
          <w:p w:rsidR="00132302" w:rsidRDefault="00132302" w:rsidP="00132302">
            <w:r w:rsidRPr="004A10F2">
              <w:rPr>
                <w:rFonts w:cs="Arial"/>
                <w:lang w:val="en-US"/>
              </w:rPr>
              <w:t>anti-</w:t>
            </w:r>
            <w:proofErr w:type="spellStart"/>
            <w:r w:rsidRPr="004A10F2">
              <w:rPr>
                <w:rFonts w:cs="Arial"/>
                <w:lang w:val="en-US"/>
              </w:rPr>
              <w:t>HBc</w:t>
            </w:r>
            <w:proofErr w:type="spellEnd"/>
          </w:p>
        </w:tc>
        <w:tc>
          <w:tcPr>
            <w:tcW w:w="1701" w:type="dxa"/>
          </w:tcPr>
          <w:p w:rsidR="00132302" w:rsidRDefault="00132302" w:rsidP="00132302"/>
        </w:tc>
        <w:tc>
          <w:tcPr>
            <w:tcW w:w="1701" w:type="dxa"/>
          </w:tcPr>
          <w:p w:rsidR="00132302" w:rsidRDefault="00132302" w:rsidP="00132302"/>
        </w:tc>
        <w:tc>
          <w:tcPr>
            <w:tcW w:w="1701" w:type="dxa"/>
          </w:tcPr>
          <w:p w:rsidR="00132302" w:rsidRDefault="00132302" w:rsidP="00132302"/>
        </w:tc>
        <w:tc>
          <w:tcPr>
            <w:tcW w:w="1701" w:type="dxa"/>
          </w:tcPr>
          <w:p w:rsidR="00132302" w:rsidRDefault="00132302" w:rsidP="00132302"/>
        </w:tc>
      </w:tr>
      <w:tr w:rsidR="00132302" w:rsidTr="003824B3">
        <w:tc>
          <w:tcPr>
            <w:tcW w:w="1531" w:type="dxa"/>
          </w:tcPr>
          <w:p w:rsidR="00132302" w:rsidRDefault="00132302" w:rsidP="00132302">
            <w:r w:rsidRPr="004A10F2">
              <w:rPr>
                <w:rFonts w:cs="Arial"/>
                <w:lang w:val="en-US"/>
              </w:rPr>
              <w:t>anti-HBs IE/l</w:t>
            </w:r>
          </w:p>
        </w:tc>
        <w:tc>
          <w:tcPr>
            <w:tcW w:w="1701" w:type="dxa"/>
          </w:tcPr>
          <w:p w:rsidR="00132302" w:rsidRDefault="00132302" w:rsidP="00132302"/>
        </w:tc>
        <w:tc>
          <w:tcPr>
            <w:tcW w:w="1701" w:type="dxa"/>
          </w:tcPr>
          <w:p w:rsidR="00132302" w:rsidRDefault="00132302" w:rsidP="00132302"/>
        </w:tc>
        <w:tc>
          <w:tcPr>
            <w:tcW w:w="1701" w:type="dxa"/>
          </w:tcPr>
          <w:p w:rsidR="00132302" w:rsidRDefault="00132302" w:rsidP="00132302"/>
        </w:tc>
        <w:tc>
          <w:tcPr>
            <w:tcW w:w="1701" w:type="dxa"/>
          </w:tcPr>
          <w:p w:rsidR="00132302" w:rsidRDefault="00132302" w:rsidP="00132302"/>
        </w:tc>
      </w:tr>
      <w:tr w:rsidR="00132302" w:rsidTr="003824B3">
        <w:tc>
          <w:tcPr>
            <w:tcW w:w="1531" w:type="dxa"/>
          </w:tcPr>
          <w:p w:rsidR="00132302" w:rsidRDefault="00132302" w:rsidP="00132302">
            <w:r w:rsidRPr="004A10F2">
              <w:rPr>
                <w:rFonts w:cs="Arial"/>
              </w:rPr>
              <w:t>overig:</w:t>
            </w:r>
          </w:p>
        </w:tc>
        <w:tc>
          <w:tcPr>
            <w:tcW w:w="1701" w:type="dxa"/>
          </w:tcPr>
          <w:p w:rsidR="00132302" w:rsidRDefault="00132302" w:rsidP="00132302"/>
        </w:tc>
        <w:tc>
          <w:tcPr>
            <w:tcW w:w="1701" w:type="dxa"/>
          </w:tcPr>
          <w:p w:rsidR="00132302" w:rsidRDefault="00132302" w:rsidP="00132302"/>
        </w:tc>
        <w:tc>
          <w:tcPr>
            <w:tcW w:w="1701" w:type="dxa"/>
          </w:tcPr>
          <w:p w:rsidR="00132302" w:rsidRDefault="00132302" w:rsidP="00132302"/>
        </w:tc>
        <w:tc>
          <w:tcPr>
            <w:tcW w:w="1701" w:type="dxa"/>
          </w:tcPr>
          <w:p w:rsidR="00132302" w:rsidRDefault="00132302" w:rsidP="00132302"/>
        </w:tc>
      </w:tr>
      <w:tr w:rsidR="00132302" w:rsidTr="003824B3">
        <w:tc>
          <w:tcPr>
            <w:tcW w:w="1531" w:type="dxa"/>
          </w:tcPr>
          <w:p w:rsidR="00132302" w:rsidRDefault="00132302" w:rsidP="00132302">
            <w:r w:rsidRPr="004A10F2">
              <w:rPr>
                <w:rFonts w:cs="Arial"/>
              </w:rPr>
              <w:t>overig:</w:t>
            </w:r>
          </w:p>
        </w:tc>
        <w:tc>
          <w:tcPr>
            <w:tcW w:w="1701" w:type="dxa"/>
          </w:tcPr>
          <w:p w:rsidR="00132302" w:rsidRDefault="00132302" w:rsidP="00132302"/>
        </w:tc>
        <w:tc>
          <w:tcPr>
            <w:tcW w:w="1701" w:type="dxa"/>
          </w:tcPr>
          <w:p w:rsidR="00132302" w:rsidRDefault="00132302" w:rsidP="00132302"/>
        </w:tc>
        <w:tc>
          <w:tcPr>
            <w:tcW w:w="1701" w:type="dxa"/>
          </w:tcPr>
          <w:p w:rsidR="00132302" w:rsidRDefault="00132302" w:rsidP="00132302"/>
        </w:tc>
        <w:tc>
          <w:tcPr>
            <w:tcW w:w="1701" w:type="dxa"/>
          </w:tcPr>
          <w:p w:rsidR="00132302" w:rsidRDefault="00132302" w:rsidP="00132302"/>
        </w:tc>
      </w:tr>
      <w:tr w:rsidR="00132302" w:rsidTr="003824B3">
        <w:tc>
          <w:tcPr>
            <w:tcW w:w="1531" w:type="dxa"/>
          </w:tcPr>
          <w:p w:rsidR="00132302" w:rsidRDefault="00132302" w:rsidP="00132302">
            <w:r w:rsidRPr="004A10F2">
              <w:rPr>
                <w:rFonts w:cs="Arial"/>
              </w:rPr>
              <w:t>overig:</w:t>
            </w:r>
          </w:p>
        </w:tc>
        <w:tc>
          <w:tcPr>
            <w:tcW w:w="1701" w:type="dxa"/>
          </w:tcPr>
          <w:p w:rsidR="00132302" w:rsidRDefault="00132302" w:rsidP="00132302"/>
        </w:tc>
        <w:tc>
          <w:tcPr>
            <w:tcW w:w="1701" w:type="dxa"/>
          </w:tcPr>
          <w:p w:rsidR="00132302" w:rsidRDefault="00132302" w:rsidP="00132302"/>
        </w:tc>
        <w:tc>
          <w:tcPr>
            <w:tcW w:w="1701" w:type="dxa"/>
          </w:tcPr>
          <w:p w:rsidR="00132302" w:rsidRDefault="00132302" w:rsidP="00132302"/>
        </w:tc>
        <w:tc>
          <w:tcPr>
            <w:tcW w:w="1701" w:type="dxa"/>
          </w:tcPr>
          <w:p w:rsidR="00132302" w:rsidRDefault="00132302" w:rsidP="00132302"/>
        </w:tc>
      </w:tr>
    </w:tbl>
    <w:p w:rsidR="003824B3" w:rsidRDefault="003824B3" w:rsidP="003824B3">
      <w:pPr>
        <w:pStyle w:val="alineaRIVM"/>
        <w:tabs>
          <w:tab w:val="left" w:pos="425"/>
          <w:tab w:val="left" w:pos="5245"/>
          <w:tab w:val="right" w:leader="dot" w:pos="8505"/>
        </w:tabs>
        <w:spacing w:after="100"/>
        <w:ind w:left="5245" w:hanging="5245"/>
      </w:pPr>
    </w:p>
    <w:p w:rsidR="003824B3" w:rsidRDefault="003824B3" w:rsidP="003824B3">
      <w:pPr>
        <w:pStyle w:val="alineaRIVM"/>
        <w:tabs>
          <w:tab w:val="left" w:pos="425"/>
          <w:tab w:val="left" w:pos="5245"/>
          <w:tab w:val="left" w:pos="5528"/>
          <w:tab w:val="right" w:leader="dot" w:pos="8505"/>
        </w:tabs>
        <w:spacing w:after="100"/>
        <w:ind w:left="5528" w:hanging="5528"/>
        <w:rPr>
          <w:rFonts w:cs="Arial"/>
        </w:rPr>
      </w:pPr>
      <w:r>
        <w:t>22.</w:t>
      </w:r>
      <w:r>
        <w:tab/>
      </w:r>
      <w:r w:rsidRPr="004A10F2">
        <w:rPr>
          <w:rFonts w:cs="Arial"/>
        </w:rPr>
        <w:t>Wat was de reden voor serologisch onderzoek</w:t>
      </w:r>
      <w:r>
        <w:rPr>
          <w:rFonts w:cs="Arial"/>
        </w:rPr>
        <w:t>?</w:t>
      </w:r>
      <w:r>
        <w:rPr>
          <w:rFonts w:cs="Arial"/>
        </w:rPr>
        <w:tab/>
      </w:r>
      <w:sdt>
        <w:sdtPr>
          <w:rPr>
            <w:rFonts w:cs="Arial"/>
          </w:rPr>
          <w:id w:val="136278296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ab/>
      </w:r>
      <w:proofErr w:type="gramStart"/>
      <w:r w:rsidRPr="004A10F2">
        <w:rPr>
          <w:rFonts w:cs="Arial"/>
        </w:rPr>
        <w:t>klachten/symptomen</w:t>
      </w:r>
      <w:proofErr w:type="gramEnd"/>
      <w:r w:rsidRPr="004A10F2">
        <w:rPr>
          <w:rFonts w:cs="Arial"/>
        </w:rPr>
        <w:t xml:space="preserve"> acute</w:t>
      </w:r>
      <w:r>
        <w:rPr>
          <w:rFonts w:cs="Arial"/>
        </w:rPr>
        <w:t xml:space="preserve"> h</w:t>
      </w:r>
      <w:r w:rsidRPr="004A10F2">
        <w:rPr>
          <w:rFonts w:cs="Arial"/>
        </w:rPr>
        <w:t>epatitis</w:t>
      </w:r>
    </w:p>
    <w:p w:rsidR="003824B3" w:rsidRDefault="003824B3" w:rsidP="003824B3">
      <w:pPr>
        <w:pStyle w:val="alineaRIVM"/>
        <w:tabs>
          <w:tab w:val="left" w:pos="425"/>
          <w:tab w:val="left" w:pos="5245"/>
          <w:tab w:val="left" w:pos="5528"/>
          <w:tab w:val="right" w:leader="dot" w:pos="8505"/>
        </w:tabs>
        <w:spacing w:after="100"/>
        <w:ind w:left="5528" w:hanging="5528"/>
      </w:pPr>
      <w:r>
        <w:rPr>
          <w:rFonts w:cs="Arial"/>
        </w:rPr>
        <w:tab/>
      </w:r>
      <w:r>
        <w:rPr>
          <w:rFonts w:cs="Arial"/>
        </w:rPr>
        <w:tab/>
      </w:r>
      <w:sdt>
        <w:sdtPr>
          <w:rPr>
            <w:rFonts w:cs="Arial"/>
          </w:rPr>
          <w:id w:val="-141639462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ab/>
      </w:r>
      <w:proofErr w:type="gramStart"/>
      <w:r w:rsidRPr="004A10F2">
        <w:t>klachten/symptomen</w:t>
      </w:r>
      <w:proofErr w:type="gramEnd"/>
      <w:r>
        <w:t xml:space="preserve"> </w:t>
      </w:r>
      <w:r w:rsidRPr="004A10F2">
        <w:t>chronisch</w:t>
      </w:r>
      <w:r>
        <w:t>e</w:t>
      </w:r>
      <w:r w:rsidRPr="004A10F2">
        <w:t xml:space="preserve"> hepatitis</w:t>
      </w:r>
    </w:p>
    <w:p w:rsidR="003824B3" w:rsidRDefault="003824B3" w:rsidP="003824B3">
      <w:pPr>
        <w:pStyle w:val="alineaRIVM"/>
        <w:tabs>
          <w:tab w:val="left" w:pos="425"/>
          <w:tab w:val="left" w:pos="5245"/>
          <w:tab w:val="left" w:pos="5528"/>
          <w:tab w:val="right" w:leader="dot" w:pos="8505"/>
        </w:tabs>
        <w:spacing w:after="100"/>
        <w:ind w:left="5528" w:hanging="5528"/>
      </w:pPr>
      <w:r>
        <w:tab/>
      </w:r>
      <w:r>
        <w:tab/>
      </w:r>
      <w:sdt>
        <w:sdtPr>
          <w:id w:val="135977320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cs="Arial"/>
        </w:rPr>
        <w:tab/>
      </w:r>
      <w:proofErr w:type="gramStart"/>
      <w:r w:rsidRPr="00364087">
        <w:t>zwangerschap</w:t>
      </w:r>
      <w:proofErr w:type="gramEnd"/>
    </w:p>
    <w:p w:rsidR="003824B3" w:rsidRDefault="003824B3" w:rsidP="003824B3">
      <w:pPr>
        <w:pStyle w:val="alineaRIVM"/>
        <w:tabs>
          <w:tab w:val="left" w:pos="425"/>
          <w:tab w:val="left" w:pos="5245"/>
          <w:tab w:val="left" w:pos="5528"/>
          <w:tab w:val="right" w:leader="dot" w:pos="8505"/>
        </w:tabs>
        <w:spacing w:after="100"/>
        <w:ind w:left="5528" w:hanging="5528"/>
      </w:pPr>
      <w:r>
        <w:rPr>
          <w:rFonts w:cs="Arial"/>
        </w:rPr>
        <w:tab/>
      </w:r>
      <w:r>
        <w:rPr>
          <w:rFonts w:cs="Arial"/>
        </w:rPr>
        <w:tab/>
      </w:r>
      <w:sdt>
        <w:sdtPr>
          <w:rPr>
            <w:rFonts w:cs="Arial"/>
          </w:rPr>
          <w:id w:val="-36945807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ab/>
      </w:r>
      <w:proofErr w:type="gramStart"/>
      <w:r w:rsidRPr="00364087">
        <w:t>contactonderzoek</w:t>
      </w:r>
      <w:proofErr w:type="gramEnd"/>
    </w:p>
    <w:p w:rsidR="003824B3" w:rsidRDefault="003824B3" w:rsidP="003824B3">
      <w:pPr>
        <w:pStyle w:val="alineaRIVM"/>
        <w:tabs>
          <w:tab w:val="left" w:pos="425"/>
          <w:tab w:val="left" w:pos="5245"/>
          <w:tab w:val="left" w:pos="5528"/>
          <w:tab w:val="right" w:leader="dot" w:pos="8505"/>
        </w:tabs>
        <w:spacing w:after="100"/>
        <w:ind w:left="5528" w:hanging="5528"/>
      </w:pPr>
      <w:r>
        <w:rPr>
          <w:rFonts w:cs="Arial"/>
        </w:rPr>
        <w:tab/>
      </w:r>
      <w:r>
        <w:rPr>
          <w:rFonts w:cs="Arial"/>
        </w:rPr>
        <w:tab/>
      </w:r>
      <w:sdt>
        <w:sdtPr>
          <w:rPr>
            <w:rFonts w:cs="Arial"/>
          </w:rPr>
          <w:id w:val="-171503508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ab/>
      </w:r>
      <w:proofErr w:type="gramStart"/>
      <w:r w:rsidRPr="00364087">
        <w:t>keuring</w:t>
      </w:r>
      <w:proofErr w:type="gramEnd"/>
      <w:r w:rsidRPr="00364087">
        <w:t xml:space="preserve"> (b</w:t>
      </w:r>
      <w:r>
        <w:t>ij</w:t>
      </w:r>
      <w:r w:rsidRPr="00364087">
        <w:t>v. bloeddonor)</w:t>
      </w:r>
    </w:p>
    <w:p w:rsidR="003824B3" w:rsidRDefault="003824B3" w:rsidP="003824B3">
      <w:pPr>
        <w:pStyle w:val="alineaRIVM"/>
        <w:tabs>
          <w:tab w:val="left" w:pos="425"/>
          <w:tab w:val="left" w:pos="5245"/>
          <w:tab w:val="left" w:pos="5528"/>
          <w:tab w:val="right" w:leader="dot" w:pos="8505"/>
        </w:tabs>
        <w:spacing w:after="100"/>
        <w:ind w:left="5528" w:hanging="5528"/>
      </w:pPr>
      <w:r>
        <w:rPr>
          <w:rFonts w:cs="Arial"/>
        </w:rPr>
        <w:tab/>
      </w:r>
      <w:r>
        <w:rPr>
          <w:rFonts w:cs="Arial"/>
        </w:rPr>
        <w:tab/>
      </w:r>
      <w:sdt>
        <w:sdtPr>
          <w:rPr>
            <w:rFonts w:cs="Arial"/>
          </w:rPr>
          <w:id w:val="121507863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ab/>
      </w:r>
      <w:proofErr w:type="gramStart"/>
      <w:r w:rsidRPr="00364087">
        <w:t>anders</w:t>
      </w:r>
      <w:proofErr w:type="gramEnd"/>
      <w:r w:rsidRPr="00364087">
        <w:t xml:space="preserve">, </w:t>
      </w:r>
      <w:r>
        <w:br/>
      </w:r>
      <w:r w:rsidRPr="00364087">
        <w:t>namelijk</w:t>
      </w:r>
      <w:r>
        <w:t xml:space="preserve"> </w:t>
      </w:r>
      <w:r>
        <w:tab/>
      </w:r>
    </w:p>
    <w:p w:rsidR="003824B3" w:rsidRDefault="003824B3" w:rsidP="005178A1">
      <w:pPr>
        <w:pStyle w:val="alineaRIVM"/>
        <w:tabs>
          <w:tab w:val="left" w:pos="425"/>
          <w:tab w:val="left" w:pos="5245"/>
          <w:tab w:val="left" w:pos="5528"/>
          <w:tab w:val="right" w:leader="dot" w:pos="8505"/>
        </w:tabs>
        <w:spacing w:after="100"/>
        <w:ind w:left="5528" w:hanging="5528"/>
      </w:pPr>
      <w:r>
        <w:rPr>
          <w:rFonts w:cs="Arial"/>
        </w:rPr>
        <w:tab/>
      </w:r>
      <w:r>
        <w:rPr>
          <w:rFonts w:cs="Arial"/>
        </w:rPr>
        <w:tab/>
      </w:r>
      <w:sdt>
        <w:sdtPr>
          <w:rPr>
            <w:rFonts w:cs="Arial"/>
          </w:rPr>
          <w:id w:val="52707373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ab/>
      </w:r>
      <w:proofErr w:type="gramStart"/>
      <w:r w:rsidRPr="00364087">
        <w:t>onbekend</w:t>
      </w:r>
      <w:proofErr w:type="gramEnd"/>
    </w:p>
    <w:p w:rsidR="003824B3" w:rsidRPr="007A6164" w:rsidRDefault="003824B3" w:rsidP="007A6164">
      <w:pPr>
        <w:pStyle w:val="alineaRIVM"/>
      </w:pPr>
    </w:p>
    <w:p w:rsidR="003824B3" w:rsidRDefault="005178A1" w:rsidP="005178A1">
      <w:pPr>
        <w:pStyle w:val="Kop2RIVM"/>
      </w:pPr>
      <w:r>
        <w:t>Cliënt</w:t>
      </w:r>
    </w:p>
    <w:p w:rsidR="00953923" w:rsidRDefault="00953923" w:rsidP="002D5C45">
      <w:pPr>
        <w:pStyle w:val="alineaRIVM"/>
        <w:tabs>
          <w:tab w:val="left" w:pos="425"/>
          <w:tab w:val="left" w:pos="6379"/>
          <w:tab w:val="left" w:pos="6946"/>
          <w:tab w:val="left" w:pos="7513"/>
        </w:tabs>
        <w:spacing w:after="100"/>
        <w:ind w:left="425" w:hanging="425"/>
        <w:rPr>
          <w:rFonts w:cs="Arial"/>
        </w:rPr>
      </w:pPr>
      <w:r>
        <w:rPr>
          <w:rFonts w:cs="Arial"/>
        </w:rPr>
        <w:tab/>
      </w:r>
      <w:r>
        <w:rPr>
          <w:rFonts w:cs="Arial"/>
        </w:rPr>
        <w:tab/>
      </w:r>
      <w:proofErr w:type="gramStart"/>
      <w:r w:rsidR="002D5C45">
        <w:rPr>
          <w:rFonts w:cs="Arial"/>
        </w:rPr>
        <w:t>j</w:t>
      </w:r>
      <w:r>
        <w:rPr>
          <w:rFonts w:cs="Arial"/>
        </w:rPr>
        <w:t>a</w:t>
      </w:r>
      <w:proofErr w:type="gramEnd"/>
      <w:r>
        <w:rPr>
          <w:rFonts w:cs="Arial"/>
        </w:rPr>
        <w:tab/>
        <w:t>nee</w:t>
      </w:r>
      <w:r>
        <w:rPr>
          <w:rFonts w:cs="Arial"/>
        </w:rPr>
        <w:tab/>
        <w:t>onbekend</w:t>
      </w:r>
    </w:p>
    <w:p w:rsidR="00953923" w:rsidRDefault="002D5C45" w:rsidP="002D5C45">
      <w:pPr>
        <w:pStyle w:val="alineaRIVM"/>
        <w:tabs>
          <w:tab w:val="left" w:pos="425"/>
          <w:tab w:val="left" w:pos="6379"/>
          <w:tab w:val="left" w:pos="6946"/>
          <w:tab w:val="left" w:pos="7513"/>
        </w:tabs>
        <w:spacing w:after="100"/>
        <w:ind w:left="425" w:hanging="425"/>
        <w:rPr>
          <w:rFonts w:cs="Arial"/>
        </w:rPr>
      </w:pPr>
      <w:r>
        <w:rPr>
          <w:rFonts w:cs="Arial"/>
        </w:rPr>
        <w:t>23.</w:t>
      </w:r>
      <w:r w:rsidR="00953923">
        <w:rPr>
          <w:rFonts w:cs="Arial"/>
        </w:rPr>
        <w:tab/>
      </w:r>
      <w:r w:rsidRPr="005178A1">
        <w:rPr>
          <w:rFonts w:cs="Arial"/>
        </w:rPr>
        <w:t>Heeft de cliënt een vermoeden over de bron van infectie?</w:t>
      </w:r>
      <w:r w:rsidR="00953923">
        <w:rPr>
          <w:rFonts w:cs="Arial"/>
        </w:rPr>
        <w:tab/>
      </w:r>
      <w:sdt>
        <w:sdtPr>
          <w:rPr>
            <w:rFonts w:cs="Arial"/>
          </w:rPr>
          <w:id w:val="-1641030614"/>
          <w14:checkbox>
            <w14:checked w14:val="0"/>
            <w14:checkedState w14:val="2612" w14:font="MS Gothic"/>
            <w14:uncheckedState w14:val="2610" w14:font="MS Gothic"/>
          </w14:checkbox>
        </w:sdtPr>
        <w:sdtEndPr/>
        <w:sdtContent>
          <w:r w:rsidR="00953923">
            <w:rPr>
              <w:rFonts w:ascii="MS Gothic" w:eastAsia="MS Gothic" w:hAnsi="MS Gothic" w:cs="Arial" w:hint="eastAsia"/>
            </w:rPr>
            <w:t>☐</w:t>
          </w:r>
        </w:sdtContent>
      </w:sdt>
      <w:r>
        <w:rPr>
          <w:rFonts w:cs="Arial"/>
        </w:rPr>
        <w:t xml:space="preserve"> </w:t>
      </w:r>
      <w:r w:rsidR="00953923">
        <w:rPr>
          <w:rFonts w:cs="Arial"/>
        </w:rPr>
        <w:tab/>
      </w:r>
      <w:sdt>
        <w:sdtPr>
          <w:rPr>
            <w:rFonts w:cs="Arial"/>
          </w:rPr>
          <w:id w:val="-1848473150"/>
          <w14:checkbox>
            <w14:checked w14:val="0"/>
            <w14:checkedState w14:val="2612" w14:font="MS Gothic"/>
            <w14:uncheckedState w14:val="2610" w14:font="MS Gothic"/>
          </w14:checkbox>
        </w:sdtPr>
        <w:sdtEndPr/>
        <w:sdtContent>
          <w:r w:rsidR="00953923">
            <w:rPr>
              <w:rFonts w:ascii="MS Gothic" w:eastAsia="MS Gothic" w:hAnsi="MS Gothic" w:cs="Arial" w:hint="eastAsia"/>
            </w:rPr>
            <w:t>☐</w:t>
          </w:r>
        </w:sdtContent>
      </w:sdt>
      <w:r>
        <w:rPr>
          <w:rFonts w:cs="Arial"/>
        </w:rPr>
        <w:t xml:space="preserve"> </w:t>
      </w:r>
      <w:r w:rsidR="00953923">
        <w:rPr>
          <w:rFonts w:cs="Arial"/>
        </w:rPr>
        <w:tab/>
      </w:r>
      <w:sdt>
        <w:sdtPr>
          <w:rPr>
            <w:rFonts w:cs="Arial"/>
          </w:rPr>
          <w:id w:val="678241559"/>
          <w14:checkbox>
            <w14:checked w14:val="0"/>
            <w14:checkedState w14:val="2612" w14:font="MS Gothic"/>
            <w14:uncheckedState w14:val="2610" w14:font="MS Gothic"/>
          </w14:checkbox>
        </w:sdtPr>
        <w:sdtEndPr/>
        <w:sdtContent>
          <w:r w:rsidR="00953923">
            <w:rPr>
              <w:rFonts w:ascii="MS Gothic" w:eastAsia="MS Gothic" w:hAnsi="MS Gothic" w:cs="Arial" w:hint="eastAsia"/>
            </w:rPr>
            <w:t>☐</w:t>
          </w:r>
        </w:sdtContent>
      </w:sdt>
      <w:r>
        <w:rPr>
          <w:rFonts w:cs="Arial"/>
        </w:rPr>
        <w:t xml:space="preserve"> </w:t>
      </w:r>
    </w:p>
    <w:p w:rsidR="002D5C45" w:rsidRDefault="002D5C45" w:rsidP="002D5C45">
      <w:pPr>
        <w:pStyle w:val="alineaRIVM"/>
        <w:tabs>
          <w:tab w:val="left" w:pos="425"/>
          <w:tab w:val="left" w:pos="6379"/>
          <w:tab w:val="left" w:pos="6946"/>
          <w:tab w:val="left" w:pos="7513"/>
        </w:tabs>
        <w:spacing w:after="100"/>
        <w:ind w:left="425" w:hanging="425"/>
        <w:rPr>
          <w:rFonts w:cs="Arial"/>
        </w:rPr>
      </w:pPr>
      <w:r>
        <w:rPr>
          <w:rFonts w:cs="Arial"/>
        </w:rPr>
        <w:t>24.</w:t>
      </w:r>
      <w:r>
        <w:rPr>
          <w:rFonts w:cs="Arial"/>
        </w:rPr>
        <w:tab/>
      </w:r>
      <w:r w:rsidRPr="005178A1">
        <w:rPr>
          <w:rFonts w:cs="Arial"/>
        </w:rPr>
        <w:t>Heeft de cliënt een vermoeden over de</w:t>
      </w:r>
      <w:r>
        <w:rPr>
          <w:rFonts w:cs="Arial"/>
        </w:rPr>
        <w:t xml:space="preserve"> </w:t>
      </w:r>
      <w:r w:rsidRPr="005178A1">
        <w:rPr>
          <w:rFonts w:cs="Arial"/>
        </w:rPr>
        <w:t>transmissiewijze?</w:t>
      </w:r>
      <w:r>
        <w:rPr>
          <w:rFonts w:cs="Arial"/>
        </w:rPr>
        <w:tab/>
      </w:r>
      <w:sdt>
        <w:sdtPr>
          <w:rPr>
            <w:rFonts w:cs="Arial"/>
          </w:rPr>
          <w:id w:val="-121889221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r>
        <w:rPr>
          <w:rFonts w:cs="Arial"/>
        </w:rPr>
        <w:tab/>
      </w:r>
      <w:sdt>
        <w:sdtPr>
          <w:rPr>
            <w:rFonts w:cs="Arial"/>
          </w:rPr>
          <w:id w:val="-198176107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r>
        <w:rPr>
          <w:rFonts w:cs="Arial"/>
        </w:rPr>
        <w:tab/>
      </w:r>
      <w:sdt>
        <w:sdtPr>
          <w:rPr>
            <w:rFonts w:cs="Arial"/>
          </w:rPr>
          <w:id w:val="-13272216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p>
    <w:p w:rsidR="002D5C45" w:rsidRDefault="002D5C45" w:rsidP="002D5C45">
      <w:pPr>
        <w:pStyle w:val="alineaRIVM"/>
        <w:tabs>
          <w:tab w:val="left" w:pos="425"/>
          <w:tab w:val="left" w:pos="5245"/>
          <w:tab w:val="right" w:leader="dot" w:pos="8505"/>
        </w:tabs>
        <w:spacing w:after="100"/>
        <w:ind w:left="5245" w:hanging="5245"/>
        <w:rPr>
          <w:rFonts w:cs="Arial"/>
        </w:rPr>
      </w:pPr>
      <w:r>
        <w:rPr>
          <w:rFonts w:cs="Arial"/>
        </w:rPr>
        <w:t>25</w:t>
      </w:r>
      <w:r>
        <w:rPr>
          <w:rFonts w:cs="Arial"/>
        </w:rPr>
        <w:tab/>
      </w:r>
      <w:r w:rsidRPr="004A10F2">
        <w:rPr>
          <w:rFonts w:cs="Arial"/>
        </w:rPr>
        <w:t>Mogelijke besmettingsbron</w:t>
      </w:r>
      <w:r>
        <w:rPr>
          <w:rFonts w:cs="Arial"/>
        </w:rPr>
        <w:t xml:space="preserve"> </w:t>
      </w:r>
      <w:r>
        <w:rPr>
          <w:rFonts w:cs="Arial"/>
        </w:rPr>
        <w:tab/>
      </w:r>
      <w:r>
        <w:rPr>
          <w:rFonts w:cs="Arial"/>
        </w:rPr>
        <w:tab/>
      </w:r>
    </w:p>
    <w:p w:rsidR="002D5C45" w:rsidRDefault="002D5C45" w:rsidP="002D5C45">
      <w:pPr>
        <w:pStyle w:val="alineaRIVM"/>
        <w:tabs>
          <w:tab w:val="left" w:pos="425"/>
          <w:tab w:val="left" w:pos="5245"/>
          <w:tab w:val="right" w:leader="dot" w:pos="8505"/>
        </w:tabs>
        <w:spacing w:after="100"/>
        <w:ind w:left="5245" w:hanging="5245"/>
        <w:rPr>
          <w:rFonts w:cs="Arial"/>
        </w:rPr>
      </w:pPr>
      <w:r>
        <w:rPr>
          <w:rFonts w:cs="Arial"/>
        </w:rPr>
        <w:tab/>
      </w:r>
      <w:r w:rsidRPr="004A10F2">
        <w:rPr>
          <w:rFonts w:cs="Arial"/>
        </w:rPr>
        <w:t>Mogelijke transmissiewijze</w:t>
      </w:r>
      <w:r>
        <w:rPr>
          <w:rFonts w:cs="Arial"/>
        </w:rPr>
        <w:tab/>
      </w:r>
      <w:r>
        <w:rPr>
          <w:rFonts w:cs="Arial"/>
        </w:rPr>
        <w:tab/>
      </w:r>
    </w:p>
    <w:p w:rsidR="002D5C45" w:rsidRPr="002D5C45" w:rsidRDefault="002D5C45" w:rsidP="002D5C45">
      <w:pPr>
        <w:pStyle w:val="alineaRIVM"/>
      </w:pPr>
    </w:p>
    <w:p w:rsidR="005178A1" w:rsidRDefault="00BD6A69" w:rsidP="00BD6A69">
      <w:pPr>
        <w:pStyle w:val="Kop2RIVM"/>
        <w:rPr>
          <w:rFonts w:cs="Arial"/>
        </w:rPr>
      </w:pPr>
      <w:r w:rsidRPr="00B30D21">
        <w:lastRenderedPageBreak/>
        <w:t>Partner en gezinsleden</w:t>
      </w:r>
    </w:p>
    <w:p w:rsidR="002D5C45" w:rsidRPr="007D016D" w:rsidRDefault="002D5C45" w:rsidP="002D5C45">
      <w:pPr>
        <w:pStyle w:val="alineaRIVM"/>
        <w:tabs>
          <w:tab w:val="left" w:pos="425"/>
          <w:tab w:val="left" w:pos="6379"/>
          <w:tab w:val="left" w:pos="6946"/>
          <w:tab w:val="left" w:pos="7513"/>
        </w:tabs>
        <w:spacing w:after="100"/>
        <w:ind w:left="425" w:hanging="425"/>
        <w:rPr>
          <w:rFonts w:cs="Arial"/>
          <w:i/>
        </w:rPr>
      </w:pPr>
      <w:r>
        <w:rPr>
          <w:rFonts w:cs="Arial"/>
        </w:rPr>
        <w:tab/>
      </w:r>
      <w:r>
        <w:rPr>
          <w:rFonts w:cs="Arial"/>
        </w:rPr>
        <w:tab/>
      </w:r>
      <w:proofErr w:type="gramStart"/>
      <w:r w:rsidRPr="007D016D">
        <w:rPr>
          <w:rFonts w:cs="Arial"/>
          <w:i/>
        </w:rPr>
        <w:t>ja</w:t>
      </w:r>
      <w:proofErr w:type="gramEnd"/>
      <w:r w:rsidRPr="007D016D">
        <w:rPr>
          <w:rFonts w:cs="Arial"/>
          <w:i/>
        </w:rPr>
        <w:tab/>
        <w:t>nee</w:t>
      </w:r>
      <w:r w:rsidRPr="007D016D">
        <w:rPr>
          <w:rFonts w:cs="Arial"/>
          <w:i/>
        </w:rPr>
        <w:tab/>
        <w:t>onbekend</w:t>
      </w:r>
    </w:p>
    <w:p w:rsidR="002D5C45" w:rsidRDefault="002D5C45" w:rsidP="002D5C45">
      <w:pPr>
        <w:pStyle w:val="alineaRIVM"/>
        <w:tabs>
          <w:tab w:val="left" w:pos="425"/>
          <w:tab w:val="left" w:pos="6379"/>
          <w:tab w:val="left" w:pos="6946"/>
          <w:tab w:val="left" w:pos="7513"/>
        </w:tabs>
        <w:spacing w:after="100"/>
        <w:ind w:left="425" w:hanging="425"/>
        <w:rPr>
          <w:rFonts w:cs="Arial"/>
        </w:rPr>
      </w:pPr>
      <w:r>
        <w:rPr>
          <w:rFonts w:cs="Arial"/>
        </w:rPr>
        <w:t>26.</w:t>
      </w:r>
      <w:r>
        <w:rPr>
          <w:rFonts w:cs="Arial"/>
        </w:rPr>
        <w:tab/>
      </w:r>
      <w:r w:rsidRPr="004A10F2">
        <w:rPr>
          <w:rFonts w:cs="Arial"/>
        </w:rPr>
        <w:t>Heeft de cliënt een (of meer) vaste partner(s)</w:t>
      </w:r>
      <w:r w:rsidRPr="005178A1">
        <w:rPr>
          <w:rFonts w:cs="Arial"/>
        </w:rPr>
        <w:t>?</w:t>
      </w:r>
      <w:r>
        <w:rPr>
          <w:rFonts w:cs="Arial"/>
        </w:rPr>
        <w:tab/>
      </w:r>
      <w:sdt>
        <w:sdtPr>
          <w:rPr>
            <w:rFonts w:cs="Arial"/>
          </w:rPr>
          <w:id w:val="192522398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r>
        <w:rPr>
          <w:rFonts w:cs="Arial"/>
        </w:rPr>
        <w:tab/>
      </w:r>
      <w:sdt>
        <w:sdtPr>
          <w:rPr>
            <w:rFonts w:cs="Arial"/>
          </w:rPr>
          <w:id w:val="-104930490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r>
        <w:rPr>
          <w:rFonts w:cs="Arial"/>
        </w:rPr>
        <w:tab/>
      </w:r>
      <w:sdt>
        <w:sdtPr>
          <w:rPr>
            <w:rFonts w:cs="Arial"/>
          </w:rPr>
          <w:id w:val="-59085026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r>
        <w:rPr>
          <w:rFonts w:cs="Arial"/>
        </w:rPr>
        <w:br/>
        <w:t>G</w:t>
      </w:r>
      <w:r w:rsidRPr="004A10F2">
        <w:rPr>
          <w:rFonts w:cs="Arial"/>
        </w:rPr>
        <w:t>a bij ‘nee’ door naar vraag 29</w:t>
      </w:r>
      <w:r>
        <w:rPr>
          <w:rFonts w:cs="Arial"/>
        </w:rPr>
        <w:t>.</w:t>
      </w:r>
    </w:p>
    <w:p w:rsidR="002D5C45" w:rsidRDefault="002D5C45" w:rsidP="002D5C45">
      <w:pPr>
        <w:pStyle w:val="alineaRIVM"/>
        <w:tabs>
          <w:tab w:val="left" w:pos="425"/>
          <w:tab w:val="left" w:pos="6379"/>
          <w:tab w:val="left" w:pos="6946"/>
          <w:tab w:val="left" w:pos="7513"/>
        </w:tabs>
        <w:spacing w:after="100"/>
        <w:ind w:left="425" w:hanging="425"/>
        <w:rPr>
          <w:rFonts w:cs="Arial"/>
        </w:rPr>
      </w:pPr>
      <w:r>
        <w:rPr>
          <w:rFonts w:cs="Arial"/>
        </w:rPr>
        <w:t>27.</w:t>
      </w:r>
      <w:r>
        <w:rPr>
          <w:rFonts w:cs="Arial"/>
        </w:rPr>
        <w:tab/>
      </w:r>
      <w:r w:rsidRPr="004A10F2">
        <w:rPr>
          <w:rFonts w:cs="Arial"/>
        </w:rPr>
        <w:t>Was de huidige partner besmettelijk voor</w:t>
      </w:r>
      <w:r>
        <w:rPr>
          <w:rFonts w:cs="Arial"/>
        </w:rPr>
        <w:t xml:space="preserve"> </w:t>
      </w:r>
      <w:r w:rsidRPr="004A10F2">
        <w:rPr>
          <w:rFonts w:cs="Arial"/>
        </w:rPr>
        <w:t>hepatitis B</w:t>
      </w:r>
      <w:r w:rsidRPr="005178A1">
        <w:rPr>
          <w:rFonts w:cs="Arial"/>
        </w:rPr>
        <w:t>?</w:t>
      </w:r>
      <w:r>
        <w:rPr>
          <w:rFonts w:cs="Arial"/>
        </w:rPr>
        <w:tab/>
      </w:r>
      <w:sdt>
        <w:sdtPr>
          <w:rPr>
            <w:rFonts w:cs="Arial"/>
          </w:rPr>
          <w:id w:val="-142402317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r>
        <w:rPr>
          <w:rFonts w:cs="Arial"/>
        </w:rPr>
        <w:tab/>
      </w:r>
      <w:sdt>
        <w:sdtPr>
          <w:rPr>
            <w:rFonts w:cs="Arial"/>
          </w:rPr>
          <w:id w:val="-22422812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r>
        <w:rPr>
          <w:rFonts w:cs="Arial"/>
        </w:rPr>
        <w:tab/>
      </w:r>
      <w:sdt>
        <w:sdtPr>
          <w:rPr>
            <w:rFonts w:cs="Arial"/>
          </w:rPr>
          <w:id w:val="16829091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p>
    <w:p w:rsidR="002D5C45" w:rsidRDefault="002D5C45" w:rsidP="002D5C45">
      <w:pPr>
        <w:pStyle w:val="alineaRIVM"/>
        <w:tabs>
          <w:tab w:val="left" w:pos="425"/>
          <w:tab w:val="left" w:pos="6379"/>
          <w:tab w:val="left" w:pos="6946"/>
          <w:tab w:val="left" w:pos="7513"/>
        </w:tabs>
        <w:spacing w:after="100"/>
        <w:ind w:left="425" w:hanging="425"/>
        <w:rPr>
          <w:rFonts w:cs="Arial"/>
        </w:rPr>
      </w:pPr>
      <w:r>
        <w:rPr>
          <w:rFonts w:cs="Arial"/>
        </w:rPr>
        <w:t>28.</w:t>
      </w:r>
      <w:r>
        <w:rPr>
          <w:rFonts w:cs="Arial"/>
        </w:rPr>
        <w:tab/>
      </w:r>
      <w:r w:rsidRPr="004A10F2">
        <w:rPr>
          <w:rFonts w:cs="Arial"/>
        </w:rPr>
        <w:t>Behoort de huidige partner tot een risicogroep</w:t>
      </w:r>
      <w:r>
        <w:rPr>
          <w:rFonts w:cs="Arial"/>
        </w:rPr>
        <w:t xml:space="preserve"> </w:t>
      </w:r>
      <w:r w:rsidRPr="004A10F2">
        <w:rPr>
          <w:rFonts w:cs="Arial"/>
        </w:rPr>
        <w:t xml:space="preserve">(herkomst </w:t>
      </w:r>
      <w:r>
        <w:rPr>
          <w:rFonts w:cs="Arial"/>
        </w:rPr>
        <w:br/>
      </w:r>
      <w:r w:rsidRPr="004A10F2">
        <w:rPr>
          <w:rFonts w:cs="Arial"/>
        </w:rPr>
        <w:t>hoog endemisch gebied, IVDU</w:t>
      </w:r>
      <w:r>
        <w:rPr>
          <w:rFonts w:cs="Arial"/>
        </w:rPr>
        <w:t xml:space="preserve">, </w:t>
      </w:r>
      <w:r w:rsidRPr="004A10F2">
        <w:rPr>
          <w:rFonts w:cs="Arial"/>
        </w:rPr>
        <w:t>beroepsmatig risico etc.)</w:t>
      </w:r>
      <w:r w:rsidRPr="005178A1">
        <w:rPr>
          <w:rFonts w:cs="Arial"/>
        </w:rPr>
        <w:t>?</w:t>
      </w:r>
      <w:r>
        <w:rPr>
          <w:rFonts w:cs="Arial"/>
        </w:rPr>
        <w:tab/>
      </w:r>
      <w:sdt>
        <w:sdtPr>
          <w:rPr>
            <w:rFonts w:cs="Arial"/>
          </w:rPr>
          <w:id w:val="211015457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r>
        <w:rPr>
          <w:rFonts w:cs="Arial"/>
        </w:rPr>
        <w:tab/>
      </w:r>
      <w:sdt>
        <w:sdtPr>
          <w:rPr>
            <w:rFonts w:cs="Arial"/>
          </w:rPr>
          <w:id w:val="-13556890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r>
        <w:rPr>
          <w:rFonts w:cs="Arial"/>
        </w:rPr>
        <w:tab/>
      </w:r>
      <w:sdt>
        <w:sdtPr>
          <w:rPr>
            <w:rFonts w:cs="Arial"/>
          </w:rPr>
          <w:id w:val="-3373453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p>
    <w:p w:rsidR="002D5C45" w:rsidRDefault="002D5C45" w:rsidP="002D5C45">
      <w:pPr>
        <w:pStyle w:val="alineaRIVM"/>
        <w:tabs>
          <w:tab w:val="left" w:pos="425"/>
          <w:tab w:val="left" w:pos="6379"/>
          <w:tab w:val="left" w:pos="6946"/>
          <w:tab w:val="left" w:pos="7513"/>
        </w:tabs>
        <w:spacing w:after="100"/>
        <w:ind w:left="425" w:hanging="425"/>
        <w:rPr>
          <w:rFonts w:cs="Arial"/>
        </w:rPr>
      </w:pPr>
      <w:r>
        <w:rPr>
          <w:rFonts w:cs="Arial"/>
        </w:rPr>
        <w:t>29.</w:t>
      </w:r>
      <w:r>
        <w:rPr>
          <w:rFonts w:cs="Arial"/>
        </w:rPr>
        <w:tab/>
      </w:r>
      <w:r w:rsidRPr="004A10F2">
        <w:rPr>
          <w:rFonts w:cs="Arial"/>
        </w:rPr>
        <w:t>Was een voormalig partner besmettelijk voor</w:t>
      </w:r>
      <w:r>
        <w:rPr>
          <w:rFonts w:cs="Arial"/>
        </w:rPr>
        <w:t xml:space="preserve"> hepatitis </w:t>
      </w:r>
      <w:r w:rsidRPr="004A10F2">
        <w:rPr>
          <w:rFonts w:cs="Arial"/>
        </w:rPr>
        <w:t>B</w:t>
      </w:r>
      <w:r w:rsidRPr="005178A1">
        <w:rPr>
          <w:rFonts w:cs="Arial"/>
        </w:rPr>
        <w:t>?</w:t>
      </w:r>
      <w:r>
        <w:rPr>
          <w:rFonts w:cs="Arial"/>
        </w:rPr>
        <w:tab/>
      </w:r>
      <w:sdt>
        <w:sdtPr>
          <w:rPr>
            <w:rFonts w:cs="Arial"/>
          </w:rPr>
          <w:id w:val="198373633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r>
        <w:rPr>
          <w:rFonts w:cs="Arial"/>
        </w:rPr>
        <w:tab/>
      </w:r>
      <w:sdt>
        <w:sdtPr>
          <w:rPr>
            <w:rFonts w:cs="Arial"/>
          </w:rPr>
          <w:id w:val="-25521104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r>
        <w:rPr>
          <w:rFonts w:cs="Arial"/>
        </w:rPr>
        <w:tab/>
      </w:r>
      <w:sdt>
        <w:sdtPr>
          <w:rPr>
            <w:rFonts w:cs="Arial"/>
          </w:rPr>
          <w:id w:val="-39428603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p>
    <w:p w:rsidR="002D5C45" w:rsidRDefault="002D5C45" w:rsidP="002D5C45">
      <w:pPr>
        <w:pStyle w:val="alineaRIVM"/>
        <w:tabs>
          <w:tab w:val="left" w:pos="425"/>
          <w:tab w:val="left" w:pos="6379"/>
          <w:tab w:val="left" w:pos="6946"/>
          <w:tab w:val="left" w:pos="7513"/>
        </w:tabs>
        <w:spacing w:after="100"/>
        <w:ind w:left="425" w:hanging="425"/>
        <w:rPr>
          <w:rFonts w:cs="Arial"/>
        </w:rPr>
      </w:pPr>
      <w:r>
        <w:rPr>
          <w:rFonts w:cs="Arial"/>
        </w:rPr>
        <w:t>30.</w:t>
      </w:r>
      <w:r>
        <w:rPr>
          <w:rFonts w:cs="Arial"/>
        </w:rPr>
        <w:tab/>
      </w:r>
      <w:r w:rsidR="007D016D" w:rsidRPr="004A10F2">
        <w:rPr>
          <w:rFonts w:cs="Arial"/>
        </w:rPr>
        <w:t xml:space="preserve">Behoort/behoorde de </w:t>
      </w:r>
      <w:proofErr w:type="gramStart"/>
      <w:r w:rsidR="007D016D" w:rsidRPr="004A10F2">
        <w:rPr>
          <w:rFonts w:cs="Arial"/>
        </w:rPr>
        <w:t>voormalig</w:t>
      </w:r>
      <w:proofErr w:type="gramEnd"/>
      <w:r w:rsidR="007D016D" w:rsidRPr="004A10F2">
        <w:rPr>
          <w:rFonts w:cs="Arial"/>
        </w:rPr>
        <w:t xml:space="preserve"> partner tot</w:t>
      </w:r>
      <w:r w:rsidR="007D016D">
        <w:rPr>
          <w:rFonts w:cs="Arial"/>
        </w:rPr>
        <w:t xml:space="preserve"> </w:t>
      </w:r>
      <w:r w:rsidR="007D016D" w:rsidRPr="004A10F2">
        <w:rPr>
          <w:rFonts w:cs="Arial"/>
        </w:rPr>
        <w:t xml:space="preserve">een </w:t>
      </w:r>
      <w:r w:rsidR="007D016D">
        <w:rPr>
          <w:rFonts w:cs="Arial"/>
        </w:rPr>
        <w:br/>
      </w:r>
      <w:r w:rsidR="007D016D" w:rsidRPr="004A10F2">
        <w:rPr>
          <w:rFonts w:cs="Arial"/>
        </w:rPr>
        <w:t>risicogroep voor hepatitis B</w:t>
      </w:r>
      <w:r w:rsidRPr="005178A1">
        <w:rPr>
          <w:rFonts w:cs="Arial"/>
        </w:rPr>
        <w:t>?</w:t>
      </w:r>
      <w:r>
        <w:rPr>
          <w:rFonts w:cs="Arial"/>
        </w:rPr>
        <w:tab/>
      </w:r>
      <w:sdt>
        <w:sdtPr>
          <w:rPr>
            <w:rFonts w:cs="Arial"/>
          </w:rPr>
          <w:id w:val="-126067343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r>
        <w:rPr>
          <w:rFonts w:cs="Arial"/>
        </w:rPr>
        <w:tab/>
      </w:r>
      <w:sdt>
        <w:sdtPr>
          <w:rPr>
            <w:rFonts w:cs="Arial"/>
          </w:rPr>
          <w:id w:val="72557631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r>
        <w:rPr>
          <w:rFonts w:cs="Arial"/>
        </w:rPr>
        <w:tab/>
      </w:r>
      <w:sdt>
        <w:sdtPr>
          <w:rPr>
            <w:rFonts w:cs="Arial"/>
          </w:rPr>
          <w:id w:val="-157927678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p>
    <w:p w:rsidR="002D5C45" w:rsidRDefault="002D5C45" w:rsidP="007D016D">
      <w:pPr>
        <w:pStyle w:val="alineaRIVM"/>
        <w:tabs>
          <w:tab w:val="left" w:pos="425"/>
          <w:tab w:val="left" w:pos="6379"/>
          <w:tab w:val="left" w:pos="6946"/>
          <w:tab w:val="left" w:pos="7513"/>
        </w:tabs>
        <w:spacing w:after="100"/>
        <w:ind w:left="425" w:hanging="425"/>
        <w:rPr>
          <w:rFonts w:cs="Arial"/>
        </w:rPr>
      </w:pPr>
      <w:r>
        <w:rPr>
          <w:rFonts w:cs="Arial"/>
        </w:rPr>
        <w:t>31.</w:t>
      </w:r>
      <w:r>
        <w:rPr>
          <w:rFonts w:cs="Arial"/>
        </w:rPr>
        <w:tab/>
      </w:r>
      <w:r w:rsidR="007D016D" w:rsidRPr="004A10F2">
        <w:rPr>
          <w:rFonts w:cs="Arial"/>
        </w:rPr>
        <w:t>Heeft de cliënt seksuele contacten gehad,</w:t>
      </w:r>
      <w:r w:rsidR="007D016D">
        <w:rPr>
          <w:rFonts w:cs="Arial"/>
        </w:rPr>
        <w:t xml:space="preserve"> anders dan </w:t>
      </w:r>
      <w:r w:rsidR="007D016D">
        <w:rPr>
          <w:rFonts w:cs="Arial"/>
        </w:rPr>
        <w:br/>
      </w:r>
      <w:r w:rsidR="007D016D" w:rsidRPr="004A10F2">
        <w:rPr>
          <w:rFonts w:cs="Arial"/>
        </w:rPr>
        <w:t>de vaste partner(s)</w:t>
      </w:r>
      <w:r w:rsidRPr="005178A1">
        <w:rPr>
          <w:rFonts w:cs="Arial"/>
        </w:rPr>
        <w:t>?</w:t>
      </w:r>
      <w:r>
        <w:rPr>
          <w:rFonts w:cs="Arial"/>
        </w:rPr>
        <w:tab/>
      </w:r>
      <w:sdt>
        <w:sdtPr>
          <w:rPr>
            <w:rFonts w:cs="Arial"/>
          </w:rPr>
          <w:id w:val="-117649357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r>
        <w:rPr>
          <w:rFonts w:cs="Arial"/>
        </w:rPr>
        <w:tab/>
      </w:r>
      <w:sdt>
        <w:sdtPr>
          <w:rPr>
            <w:rFonts w:cs="Arial"/>
          </w:rPr>
          <w:id w:val="-53396099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r>
        <w:rPr>
          <w:rFonts w:cs="Arial"/>
        </w:rPr>
        <w:tab/>
      </w:r>
      <w:sdt>
        <w:sdtPr>
          <w:rPr>
            <w:rFonts w:cs="Arial"/>
          </w:rPr>
          <w:id w:val="7295017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p>
    <w:p w:rsidR="003D4C42" w:rsidRDefault="003D4C42" w:rsidP="007D016D">
      <w:pPr>
        <w:pStyle w:val="alineaRIVM"/>
        <w:tabs>
          <w:tab w:val="left" w:pos="425"/>
          <w:tab w:val="left" w:pos="6379"/>
        </w:tabs>
        <w:spacing w:after="100"/>
        <w:ind w:left="425" w:hanging="425"/>
        <w:rPr>
          <w:rFonts w:cs="Arial"/>
        </w:rPr>
      </w:pPr>
      <w:r>
        <w:t>32.</w:t>
      </w:r>
      <w:r>
        <w:tab/>
      </w:r>
      <w:r w:rsidRPr="004A10F2">
        <w:rPr>
          <w:rFonts w:cs="Arial"/>
        </w:rPr>
        <w:t>Heeft de cliënt seksueel contact gehad met</w:t>
      </w:r>
      <w:r>
        <w:rPr>
          <w:rFonts w:cs="Arial"/>
        </w:rPr>
        <w:t xml:space="preserve"> …</w:t>
      </w:r>
      <w:r>
        <w:rPr>
          <w:rFonts w:cs="Arial"/>
        </w:rPr>
        <w:tab/>
      </w:r>
      <w:sdt>
        <w:sdtPr>
          <w:rPr>
            <w:rFonts w:cs="Arial"/>
          </w:rPr>
          <w:id w:val="-3373401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7D016D">
        <w:rPr>
          <w:rFonts w:cs="Arial"/>
        </w:rPr>
        <w:t xml:space="preserve"> </w:t>
      </w:r>
      <w:r>
        <w:rPr>
          <w:rFonts w:cs="Arial"/>
        </w:rPr>
        <w:t xml:space="preserve">de andere sekse </w:t>
      </w:r>
    </w:p>
    <w:p w:rsidR="003D4C42" w:rsidRDefault="003D4C42" w:rsidP="007D016D">
      <w:pPr>
        <w:pStyle w:val="alineaRIVM"/>
        <w:tabs>
          <w:tab w:val="left" w:pos="425"/>
          <w:tab w:val="left" w:pos="6379"/>
        </w:tabs>
        <w:spacing w:after="100"/>
        <w:ind w:left="425" w:hanging="425"/>
      </w:pPr>
      <w:r>
        <w:rPr>
          <w:rFonts w:cs="Arial"/>
        </w:rPr>
        <w:tab/>
      </w:r>
      <w:r>
        <w:rPr>
          <w:rFonts w:cs="Arial"/>
        </w:rPr>
        <w:tab/>
      </w:r>
      <w:sdt>
        <w:sdtPr>
          <w:rPr>
            <w:rFonts w:cs="Arial"/>
          </w:rPr>
          <w:id w:val="-174185609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7D016D">
        <w:rPr>
          <w:rFonts w:cs="Arial"/>
        </w:rPr>
        <w:t xml:space="preserve"> </w:t>
      </w:r>
      <w:proofErr w:type="gramStart"/>
      <w:r>
        <w:rPr>
          <w:rFonts w:cs="Arial"/>
        </w:rPr>
        <w:t>de</w:t>
      </w:r>
      <w:proofErr w:type="gramEnd"/>
      <w:r>
        <w:rPr>
          <w:rFonts w:cs="Arial"/>
        </w:rPr>
        <w:t xml:space="preserve"> eigen sekse</w:t>
      </w:r>
    </w:p>
    <w:p w:rsidR="003D4C42" w:rsidRDefault="003D4C42" w:rsidP="007D016D">
      <w:pPr>
        <w:pStyle w:val="alineaRIVM"/>
        <w:tabs>
          <w:tab w:val="left" w:pos="425"/>
          <w:tab w:val="left" w:pos="6379"/>
        </w:tabs>
        <w:spacing w:after="100"/>
        <w:ind w:left="425" w:hanging="425"/>
      </w:pPr>
      <w:r>
        <w:tab/>
      </w:r>
      <w:r>
        <w:tab/>
      </w:r>
      <w:sdt>
        <w:sdtPr>
          <w:id w:val="-100297153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7D016D">
        <w:rPr>
          <w:rFonts w:cs="Arial"/>
        </w:rPr>
        <w:t xml:space="preserve"> </w:t>
      </w:r>
      <w:r>
        <w:t>beide seksen</w:t>
      </w:r>
    </w:p>
    <w:p w:rsidR="007D016D" w:rsidRDefault="007D016D" w:rsidP="007D016D">
      <w:pPr>
        <w:pStyle w:val="alineaRIVM"/>
        <w:tabs>
          <w:tab w:val="left" w:pos="425"/>
          <w:tab w:val="left" w:pos="6379"/>
          <w:tab w:val="left" w:pos="6946"/>
          <w:tab w:val="left" w:pos="7513"/>
        </w:tabs>
        <w:spacing w:after="100"/>
        <w:ind w:left="425" w:hanging="425"/>
        <w:rPr>
          <w:rFonts w:cs="Arial"/>
        </w:rPr>
      </w:pPr>
      <w:r>
        <w:rPr>
          <w:rFonts w:cs="Arial"/>
        </w:rPr>
        <w:t>33.</w:t>
      </w:r>
      <w:r>
        <w:rPr>
          <w:rFonts w:cs="Arial"/>
        </w:rPr>
        <w:tab/>
      </w:r>
      <w:r w:rsidRPr="004A10F2">
        <w:rPr>
          <w:rFonts w:cs="Arial"/>
        </w:rPr>
        <w:t xml:space="preserve">Was </w:t>
      </w:r>
      <w:r>
        <w:rPr>
          <w:rFonts w:cs="Arial"/>
        </w:rPr>
        <w:t>ee</w:t>
      </w:r>
      <w:r w:rsidRPr="004A10F2">
        <w:rPr>
          <w:rFonts w:cs="Arial"/>
        </w:rPr>
        <w:t xml:space="preserve">n van de overige gezins-/familieleden/huisgenoten </w:t>
      </w:r>
      <w:r>
        <w:rPr>
          <w:rFonts w:cs="Arial"/>
        </w:rPr>
        <w:br/>
        <w:t>besmettelijk voor hepatitis </w:t>
      </w:r>
      <w:r w:rsidRPr="004A10F2">
        <w:rPr>
          <w:rFonts w:cs="Arial"/>
        </w:rPr>
        <w:t>B</w:t>
      </w:r>
      <w:r w:rsidRPr="005178A1">
        <w:rPr>
          <w:rFonts w:cs="Arial"/>
        </w:rPr>
        <w:t>?</w:t>
      </w:r>
      <w:r>
        <w:rPr>
          <w:rFonts w:cs="Arial"/>
        </w:rPr>
        <w:tab/>
      </w:r>
      <w:sdt>
        <w:sdtPr>
          <w:rPr>
            <w:rFonts w:cs="Arial"/>
          </w:rPr>
          <w:id w:val="-113078632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r>
        <w:rPr>
          <w:rFonts w:cs="Arial"/>
        </w:rPr>
        <w:tab/>
      </w:r>
      <w:sdt>
        <w:sdtPr>
          <w:rPr>
            <w:rFonts w:cs="Arial"/>
          </w:rPr>
          <w:id w:val="533636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r>
        <w:rPr>
          <w:rFonts w:cs="Arial"/>
        </w:rPr>
        <w:tab/>
      </w:r>
      <w:sdt>
        <w:sdtPr>
          <w:rPr>
            <w:rFonts w:cs="Arial"/>
          </w:rPr>
          <w:id w:val="62104467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p>
    <w:p w:rsidR="007D016D" w:rsidRDefault="007D016D" w:rsidP="007D016D">
      <w:pPr>
        <w:pStyle w:val="alineaRIVM"/>
        <w:tabs>
          <w:tab w:val="left" w:pos="425"/>
          <w:tab w:val="left" w:pos="6379"/>
          <w:tab w:val="left" w:pos="6946"/>
          <w:tab w:val="left" w:pos="7513"/>
        </w:tabs>
        <w:spacing w:after="100"/>
        <w:ind w:left="425" w:hanging="425"/>
        <w:rPr>
          <w:rFonts w:cs="Arial"/>
        </w:rPr>
      </w:pPr>
      <w:r>
        <w:rPr>
          <w:rFonts w:cs="Arial"/>
        </w:rPr>
        <w:t>34.</w:t>
      </w:r>
      <w:r>
        <w:rPr>
          <w:rFonts w:cs="Arial"/>
        </w:rPr>
        <w:tab/>
      </w:r>
      <w:r w:rsidRPr="004A10F2">
        <w:rPr>
          <w:rFonts w:cs="Arial"/>
        </w:rPr>
        <w:t>Behoren/behoorden de overige gezins-/familieleden/</w:t>
      </w:r>
      <w:r>
        <w:rPr>
          <w:rFonts w:cs="Arial"/>
        </w:rPr>
        <w:br/>
      </w:r>
      <w:r w:rsidRPr="004A10F2">
        <w:rPr>
          <w:rFonts w:cs="Arial"/>
        </w:rPr>
        <w:t>huisgenoten tot een risicogroep voor</w:t>
      </w:r>
      <w:r>
        <w:rPr>
          <w:rFonts w:cs="Arial"/>
        </w:rPr>
        <w:t xml:space="preserve"> hepatitis </w:t>
      </w:r>
      <w:r w:rsidRPr="004A10F2">
        <w:rPr>
          <w:rFonts w:cs="Arial"/>
        </w:rPr>
        <w:t>B</w:t>
      </w:r>
      <w:r w:rsidRPr="005178A1">
        <w:rPr>
          <w:rFonts w:cs="Arial"/>
        </w:rPr>
        <w:t>?</w:t>
      </w:r>
      <w:r>
        <w:rPr>
          <w:rFonts w:cs="Arial"/>
        </w:rPr>
        <w:tab/>
      </w:r>
      <w:sdt>
        <w:sdtPr>
          <w:rPr>
            <w:rFonts w:cs="Arial"/>
          </w:rPr>
          <w:id w:val="18464058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r>
        <w:rPr>
          <w:rFonts w:cs="Arial"/>
        </w:rPr>
        <w:tab/>
      </w:r>
      <w:sdt>
        <w:sdtPr>
          <w:rPr>
            <w:rFonts w:cs="Arial"/>
          </w:rPr>
          <w:id w:val="198026755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r>
        <w:rPr>
          <w:rFonts w:cs="Arial"/>
        </w:rPr>
        <w:tab/>
      </w:r>
      <w:sdt>
        <w:sdtPr>
          <w:rPr>
            <w:rFonts w:cs="Arial"/>
          </w:rPr>
          <w:id w:val="47518230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p>
    <w:p w:rsidR="005178A1" w:rsidRPr="007A6164" w:rsidRDefault="005178A1" w:rsidP="007A6164">
      <w:pPr>
        <w:pStyle w:val="alineaRIVM"/>
      </w:pPr>
    </w:p>
    <w:p w:rsidR="005178A1" w:rsidRDefault="003D3A9C" w:rsidP="003D3A9C">
      <w:pPr>
        <w:pStyle w:val="Kop2RIVM"/>
      </w:pPr>
      <w:r w:rsidRPr="004A10F2">
        <w:t>Buitenland</w:t>
      </w:r>
    </w:p>
    <w:p w:rsidR="003D3A9C" w:rsidRPr="005178A1" w:rsidRDefault="003D3A9C" w:rsidP="003D3A9C">
      <w:pPr>
        <w:pStyle w:val="alineaRIVM"/>
        <w:tabs>
          <w:tab w:val="left" w:pos="425"/>
          <w:tab w:val="left" w:pos="5245"/>
          <w:tab w:val="left" w:pos="6095"/>
          <w:tab w:val="left" w:pos="6946"/>
        </w:tabs>
        <w:spacing w:after="100"/>
        <w:ind w:left="425" w:hanging="425"/>
        <w:rPr>
          <w:rFonts w:cs="Arial"/>
        </w:rPr>
      </w:pPr>
      <w:r>
        <w:rPr>
          <w:rFonts w:cs="Arial"/>
        </w:rPr>
        <w:t>35</w:t>
      </w:r>
      <w:r w:rsidRPr="005178A1">
        <w:rPr>
          <w:rFonts w:cs="Arial"/>
        </w:rPr>
        <w:t>.</w:t>
      </w:r>
      <w:r w:rsidRPr="005178A1">
        <w:rPr>
          <w:rFonts w:cs="Arial"/>
        </w:rPr>
        <w:tab/>
      </w:r>
      <w:r w:rsidRPr="004A10F2">
        <w:rPr>
          <w:rFonts w:cs="Arial"/>
        </w:rPr>
        <w:t>Is de cliënt in het buitenland geweest</w:t>
      </w:r>
      <w:r>
        <w:rPr>
          <w:rFonts w:cs="Arial"/>
        </w:rPr>
        <w:t xml:space="preserve">? </w:t>
      </w:r>
      <w:r>
        <w:rPr>
          <w:rFonts w:cs="Arial"/>
        </w:rPr>
        <w:tab/>
      </w:r>
      <w:sdt>
        <w:sdtPr>
          <w:rPr>
            <w:rFonts w:cs="Arial"/>
          </w:rPr>
          <w:id w:val="125563715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proofErr w:type="gramStart"/>
      <w:r>
        <w:rPr>
          <w:rFonts w:cs="Arial"/>
        </w:rPr>
        <w:t>ja</w:t>
      </w:r>
      <w:proofErr w:type="gramEnd"/>
      <w:r>
        <w:rPr>
          <w:rFonts w:cs="Arial"/>
        </w:rPr>
        <w:t xml:space="preserve"> </w:t>
      </w:r>
      <w:r>
        <w:rPr>
          <w:rFonts w:cs="Arial"/>
        </w:rPr>
        <w:tab/>
      </w:r>
      <w:sdt>
        <w:sdtPr>
          <w:rPr>
            <w:rFonts w:cs="Arial"/>
          </w:rPr>
          <w:id w:val="213952556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nee </w:t>
      </w:r>
      <w:r>
        <w:rPr>
          <w:rFonts w:cs="Arial"/>
        </w:rPr>
        <w:tab/>
      </w:r>
      <w:sdt>
        <w:sdtPr>
          <w:rPr>
            <w:rFonts w:cs="Arial"/>
          </w:rPr>
          <w:id w:val="57286283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onbekend</w:t>
      </w:r>
    </w:p>
    <w:p w:rsidR="005178A1" w:rsidRDefault="003D3A9C" w:rsidP="003824B3">
      <w:pPr>
        <w:pStyle w:val="alineaRIVM"/>
        <w:tabs>
          <w:tab w:val="left" w:pos="425"/>
          <w:tab w:val="left" w:pos="5245"/>
          <w:tab w:val="right" w:leader="dot" w:pos="8505"/>
        </w:tabs>
        <w:spacing w:after="100"/>
        <w:ind w:left="5245" w:hanging="5245"/>
        <w:rPr>
          <w:rFonts w:cs="Arial"/>
        </w:rPr>
      </w:pPr>
      <w:r>
        <w:rPr>
          <w:rFonts w:cs="Arial"/>
        </w:rPr>
        <w:tab/>
      </w:r>
      <w:r w:rsidRPr="004A10F2">
        <w:rPr>
          <w:rFonts w:cs="Arial"/>
        </w:rPr>
        <w:t>Zo ja, welk</w:t>
      </w:r>
      <w:r>
        <w:rPr>
          <w:rFonts w:cs="Arial"/>
        </w:rPr>
        <w:t>(e)</w:t>
      </w:r>
      <w:r w:rsidRPr="004A10F2">
        <w:rPr>
          <w:rFonts w:cs="Arial"/>
        </w:rPr>
        <w:t xml:space="preserve"> land</w:t>
      </w:r>
      <w:r>
        <w:rPr>
          <w:rFonts w:cs="Arial"/>
        </w:rPr>
        <w:t>(en)?</w:t>
      </w:r>
      <w:r>
        <w:rPr>
          <w:rFonts w:cs="Arial"/>
        </w:rPr>
        <w:tab/>
      </w:r>
      <w:r>
        <w:rPr>
          <w:rFonts w:cs="Arial"/>
        </w:rPr>
        <w:tab/>
      </w:r>
    </w:p>
    <w:p w:rsidR="003D3A9C" w:rsidRDefault="003D3A9C" w:rsidP="003824B3">
      <w:pPr>
        <w:pStyle w:val="alineaRIVM"/>
        <w:tabs>
          <w:tab w:val="left" w:pos="425"/>
          <w:tab w:val="left" w:pos="5245"/>
          <w:tab w:val="right" w:leader="dot" w:pos="8505"/>
        </w:tabs>
        <w:spacing w:after="100"/>
        <w:ind w:left="5245" w:hanging="5245"/>
        <w:rPr>
          <w:rFonts w:cs="Arial"/>
        </w:rPr>
      </w:pPr>
      <w:r>
        <w:rPr>
          <w:rFonts w:cs="Arial"/>
        </w:rPr>
        <w:tab/>
        <w:t>Periode</w:t>
      </w:r>
      <w:r>
        <w:rPr>
          <w:rFonts w:cs="Arial"/>
        </w:rPr>
        <w:tab/>
      </w:r>
      <w:r>
        <w:rPr>
          <w:rFonts w:cs="Arial"/>
        </w:rPr>
        <w:tab/>
      </w:r>
    </w:p>
    <w:p w:rsidR="003D3A9C" w:rsidRDefault="003D3A9C" w:rsidP="003D3A9C">
      <w:pPr>
        <w:pStyle w:val="alineaRIVM"/>
        <w:tabs>
          <w:tab w:val="left" w:pos="425"/>
          <w:tab w:val="left" w:pos="5245"/>
          <w:tab w:val="left" w:pos="5528"/>
          <w:tab w:val="right" w:leader="dot" w:pos="8505"/>
        </w:tabs>
        <w:spacing w:after="100"/>
        <w:ind w:left="5528" w:hanging="5528"/>
        <w:rPr>
          <w:rFonts w:cs="Arial"/>
        </w:rPr>
      </w:pPr>
      <w:r>
        <w:rPr>
          <w:rFonts w:cs="Arial"/>
        </w:rPr>
        <w:tab/>
        <w:t>Reden</w:t>
      </w:r>
      <w:r w:rsidRPr="003D3A9C">
        <w:rPr>
          <w:rFonts w:cs="Arial"/>
        </w:rPr>
        <w:t xml:space="preserve"> </w:t>
      </w:r>
      <w:r>
        <w:rPr>
          <w:rFonts w:cs="Arial"/>
        </w:rPr>
        <w:tab/>
      </w:r>
      <w:sdt>
        <w:sdtPr>
          <w:rPr>
            <w:rFonts w:cs="Arial"/>
          </w:rPr>
          <w:id w:val="-199986966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ab/>
        <w:t>vakantie</w:t>
      </w:r>
    </w:p>
    <w:p w:rsidR="003D3A9C" w:rsidRDefault="003D3A9C" w:rsidP="003D3A9C">
      <w:pPr>
        <w:pStyle w:val="alineaRIVM"/>
        <w:tabs>
          <w:tab w:val="left" w:pos="425"/>
          <w:tab w:val="left" w:pos="5245"/>
          <w:tab w:val="left" w:pos="5528"/>
          <w:tab w:val="right" w:leader="dot" w:pos="8505"/>
        </w:tabs>
        <w:spacing w:after="100"/>
        <w:ind w:left="5528" w:hanging="5528"/>
      </w:pPr>
      <w:r>
        <w:rPr>
          <w:rFonts w:cs="Arial"/>
        </w:rPr>
        <w:tab/>
      </w:r>
      <w:r>
        <w:rPr>
          <w:rFonts w:cs="Arial"/>
        </w:rPr>
        <w:tab/>
      </w:r>
      <w:sdt>
        <w:sdtPr>
          <w:rPr>
            <w:rFonts w:cs="Arial"/>
          </w:rPr>
          <w:id w:val="-51862488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ab/>
      </w:r>
      <w:proofErr w:type="gramStart"/>
      <w:r>
        <w:rPr>
          <w:rFonts w:cs="Arial"/>
        </w:rPr>
        <w:t>werk</w:t>
      </w:r>
      <w:proofErr w:type="gramEnd"/>
    </w:p>
    <w:p w:rsidR="003D3A9C" w:rsidRDefault="003D3A9C" w:rsidP="003D3A9C">
      <w:pPr>
        <w:pStyle w:val="alineaRIVM"/>
        <w:tabs>
          <w:tab w:val="left" w:pos="425"/>
          <w:tab w:val="left" w:pos="5245"/>
          <w:tab w:val="left" w:pos="5528"/>
          <w:tab w:val="right" w:leader="dot" w:pos="8505"/>
        </w:tabs>
        <w:spacing w:after="100"/>
        <w:ind w:left="5528" w:hanging="5528"/>
      </w:pPr>
      <w:r>
        <w:tab/>
      </w:r>
      <w:r>
        <w:tab/>
      </w:r>
      <w:sdt>
        <w:sdtPr>
          <w:id w:val="-2078036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cs="Arial"/>
        </w:rPr>
        <w:tab/>
      </w:r>
      <w:proofErr w:type="gramStart"/>
      <w:r>
        <w:t>woonachtig</w:t>
      </w:r>
      <w:proofErr w:type="gramEnd"/>
    </w:p>
    <w:p w:rsidR="003D3A9C" w:rsidRDefault="003D3A9C" w:rsidP="003D3A9C">
      <w:pPr>
        <w:pStyle w:val="alineaRIVM"/>
        <w:tabs>
          <w:tab w:val="left" w:pos="425"/>
          <w:tab w:val="left" w:pos="5245"/>
          <w:tab w:val="left" w:pos="5528"/>
          <w:tab w:val="right" w:leader="dot" w:pos="8505"/>
        </w:tabs>
        <w:spacing w:after="100"/>
        <w:ind w:left="5528" w:hanging="5528"/>
      </w:pPr>
      <w:r>
        <w:tab/>
      </w:r>
      <w:r>
        <w:tab/>
      </w:r>
      <w:sdt>
        <w:sdtPr>
          <w:id w:val="91119864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cs="Arial"/>
        </w:rPr>
        <w:tab/>
      </w:r>
      <w:proofErr w:type="gramStart"/>
      <w:r>
        <w:t>onbekend</w:t>
      </w:r>
      <w:proofErr w:type="gramEnd"/>
    </w:p>
    <w:p w:rsidR="003D3A9C" w:rsidRPr="00F30E72" w:rsidRDefault="003D3A9C" w:rsidP="00F30E72">
      <w:pPr>
        <w:pStyle w:val="alineaRIVM"/>
      </w:pPr>
    </w:p>
    <w:p w:rsidR="003D3A9C" w:rsidRDefault="003D3A9C" w:rsidP="003D3A9C">
      <w:pPr>
        <w:pStyle w:val="Kop2RIVM"/>
      </w:pPr>
      <w:r w:rsidRPr="004A10F2">
        <w:t>Overige risicofactoren</w:t>
      </w:r>
    </w:p>
    <w:p w:rsidR="007D016D" w:rsidRPr="007D016D" w:rsidRDefault="007D016D" w:rsidP="007D016D">
      <w:pPr>
        <w:pStyle w:val="alineaRIVM"/>
        <w:tabs>
          <w:tab w:val="left" w:pos="425"/>
          <w:tab w:val="left" w:pos="6379"/>
          <w:tab w:val="left" w:pos="6946"/>
          <w:tab w:val="left" w:pos="7513"/>
        </w:tabs>
        <w:spacing w:after="100"/>
        <w:ind w:left="425" w:hanging="425"/>
        <w:rPr>
          <w:rFonts w:cs="Arial"/>
          <w:i/>
        </w:rPr>
      </w:pPr>
      <w:r w:rsidRPr="007D016D">
        <w:rPr>
          <w:b/>
        </w:rPr>
        <w:t xml:space="preserve">Heeft/is de cliënt </w:t>
      </w:r>
      <w:r w:rsidRPr="007D016D">
        <w:t xml:space="preserve">(zo ja, waar en wanneer) </w:t>
      </w:r>
      <w:r w:rsidRPr="007D016D">
        <w:rPr>
          <w:b/>
        </w:rPr>
        <w:t>…</w:t>
      </w:r>
      <w:r>
        <w:rPr>
          <w:rFonts w:cs="Arial"/>
        </w:rPr>
        <w:tab/>
      </w:r>
      <w:r w:rsidRPr="007D016D">
        <w:rPr>
          <w:rFonts w:cs="Arial"/>
          <w:i/>
        </w:rPr>
        <w:t>ja</w:t>
      </w:r>
      <w:r w:rsidRPr="007D016D">
        <w:rPr>
          <w:rFonts w:cs="Arial"/>
          <w:i/>
        </w:rPr>
        <w:tab/>
        <w:t>nee</w:t>
      </w:r>
      <w:r w:rsidRPr="007D016D">
        <w:rPr>
          <w:rFonts w:cs="Arial"/>
          <w:i/>
        </w:rPr>
        <w:tab/>
        <w:t>onbekend</w:t>
      </w:r>
    </w:p>
    <w:p w:rsidR="007D016D" w:rsidRDefault="007D016D" w:rsidP="007D016D">
      <w:pPr>
        <w:pStyle w:val="alineaRIVM"/>
        <w:tabs>
          <w:tab w:val="left" w:pos="425"/>
          <w:tab w:val="left" w:pos="6379"/>
          <w:tab w:val="left" w:pos="6946"/>
          <w:tab w:val="left" w:pos="7513"/>
        </w:tabs>
        <w:spacing w:after="100"/>
        <w:ind w:left="425" w:hanging="425"/>
        <w:rPr>
          <w:rFonts w:cs="Arial"/>
        </w:rPr>
      </w:pPr>
      <w:r>
        <w:rPr>
          <w:rFonts w:cs="Arial"/>
        </w:rPr>
        <w:t>36.</w:t>
      </w:r>
      <w:r>
        <w:rPr>
          <w:rFonts w:cs="Arial"/>
        </w:rPr>
        <w:tab/>
      </w:r>
      <w:proofErr w:type="gramStart"/>
      <w:r>
        <w:rPr>
          <w:rFonts w:cs="Arial"/>
        </w:rPr>
        <w:t>e</w:t>
      </w:r>
      <w:r w:rsidRPr="004A10F2">
        <w:rPr>
          <w:rFonts w:cs="Arial"/>
        </w:rPr>
        <w:t>en</w:t>
      </w:r>
      <w:proofErr w:type="gramEnd"/>
      <w:r w:rsidRPr="004A10F2">
        <w:rPr>
          <w:rFonts w:cs="Arial"/>
        </w:rPr>
        <w:t xml:space="preserve"> gebruiker van intraveneuze drugs</w:t>
      </w:r>
      <w:r w:rsidRPr="005178A1">
        <w:rPr>
          <w:rFonts w:cs="Arial"/>
        </w:rPr>
        <w:t>?</w:t>
      </w:r>
      <w:r>
        <w:rPr>
          <w:rFonts w:cs="Arial"/>
        </w:rPr>
        <w:tab/>
      </w:r>
      <w:sdt>
        <w:sdtPr>
          <w:rPr>
            <w:rFonts w:cs="Arial"/>
          </w:rPr>
          <w:id w:val="-53736092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r>
        <w:rPr>
          <w:rFonts w:cs="Arial"/>
        </w:rPr>
        <w:tab/>
      </w:r>
      <w:sdt>
        <w:sdtPr>
          <w:rPr>
            <w:rFonts w:cs="Arial"/>
          </w:rPr>
          <w:id w:val="124976819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r>
        <w:rPr>
          <w:rFonts w:cs="Arial"/>
        </w:rPr>
        <w:tab/>
      </w:r>
      <w:sdt>
        <w:sdtPr>
          <w:rPr>
            <w:rFonts w:cs="Arial"/>
          </w:rPr>
          <w:id w:val="-194660416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p>
    <w:p w:rsidR="007D016D" w:rsidRDefault="007D016D" w:rsidP="007D016D">
      <w:pPr>
        <w:pStyle w:val="alineaRIVM"/>
        <w:tabs>
          <w:tab w:val="left" w:pos="425"/>
          <w:tab w:val="left" w:pos="6379"/>
          <w:tab w:val="left" w:pos="6946"/>
          <w:tab w:val="left" w:pos="7513"/>
        </w:tabs>
        <w:spacing w:after="100"/>
        <w:ind w:left="425" w:hanging="425"/>
        <w:rPr>
          <w:rFonts w:cs="Arial"/>
        </w:rPr>
      </w:pPr>
      <w:r>
        <w:rPr>
          <w:rFonts w:cs="Arial"/>
        </w:rPr>
        <w:t>37.</w:t>
      </w:r>
      <w:r>
        <w:rPr>
          <w:rFonts w:cs="Arial"/>
        </w:rPr>
        <w:tab/>
      </w:r>
      <w:proofErr w:type="gramStart"/>
      <w:r>
        <w:rPr>
          <w:rFonts w:cs="Arial"/>
        </w:rPr>
        <w:t>e</w:t>
      </w:r>
      <w:r w:rsidRPr="004A10F2">
        <w:rPr>
          <w:rFonts w:cs="Arial"/>
        </w:rPr>
        <w:t>en</w:t>
      </w:r>
      <w:proofErr w:type="gramEnd"/>
      <w:r w:rsidRPr="004A10F2">
        <w:rPr>
          <w:rFonts w:cs="Arial"/>
        </w:rPr>
        <w:t xml:space="preserve"> beroep waarin contact met bloed plaatsvindt</w:t>
      </w:r>
      <w:r>
        <w:rPr>
          <w:rFonts w:cs="Arial"/>
        </w:rPr>
        <w:t>?</w:t>
      </w:r>
      <w:r>
        <w:rPr>
          <w:rFonts w:cs="Arial"/>
        </w:rPr>
        <w:tab/>
      </w:r>
      <w:sdt>
        <w:sdtPr>
          <w:rPr>
            <w:rFonts w:cs="Arial"/>
          </w:rPr>
          <w:id w:val="208780501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r>
        <w:rPr>
          <w:rFonts w:cs="Arial"/>
        </w:rPr>
        <w:tab/>
      </w:r>
      <w:sdt>
        <w:sdtPr>
          <w:rPr>
            <w:rFonts w:cs="Arial"/>
          </w:rPr>
          <w:id w:val="86710495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r>
        <w:rPr>
          <w:rFonts w:cs="Arial"/>
        </w:rPr>
        <w:tab/>
      </w:r>
      <w:sdt>
        <w:sdtPr>
          <w:rPr>
            <w:rFonts w:cs="Arial"/>
          </w:rPr>
          <w:id w:val="166296356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p>
    <w:p w:rsidR="007D016D" w:rsidRDefault="007D016D" w:rsidP="007D016D">
      <w:pPr>
        <w:pStyle w:val="alineaRIVM"/>
        <w:tabs>
          <w:tab w:val="left" w:pos="425"/>
          <w:tab w:val="left" w:pos="6379"/>
          <w:tab w:val="left" w:pos="6946"/>
          <w:tab w:val="left" w:pos="7513"/>
        </w:tabs>
        <w:spacing w:after="100"/>
        <w:ind w:left="425" w:hanging="425"/>
        <w:rPr>
          <w:rFonts w:cs="Arial"/>
        </w:rPr>
      </w:pPr>
      <w:r>
        <w:rPr>
          <w:rFonts w:cs="Arial"/>
        </w:rPr>
        <w:t>38.</w:t>
      </w:r>
      <w:r>
        <w:rPr>
          <w:rFonts w:cs="Arial"/>
        </w:rPr>
        <w:tab/>
      </w:r>
      <w:proofErr w:type="gramStart"/>
      <w:r>
        <w:rPr>
          <w:rFonts w:cs="Arial"/>
        </w:rPr>
        <w:t>e</w:t>
      </w:r>
      <w:r w:rsidRPr="004A10F2">
        <w:rPr>
          <w:rFonts w:cs="Arial"/>
        </w:rPr>
        <w:t>en</w:t>
      </w:r>
      <w:proofErr w:type="gramEnd"/>
      <w:r w:rsidRPr="004A10F2">
        <w:rPr>
          <w:rFonts w:cs="Arial"/>
        </w:rPr>
        <w:t xml:space="preserve"> besmettingsaccident (prik</w:t>
      </w:r>
      <w:r>
        <w:rPr>
          <w:rFonts w:cs="Arial"/>
        </w:rPr>
        <w:t>-</w:t>
      </w:r>
      <w:r w:rsidRPr="004A10F2">
        <w:rPr>
          <w:rFonts w:cs="Arial"/>
        </w:rPr>
        <w:t>/bijtaccident etc.) gehad</w:t>
      </w:r>
      <w:r w:rsidRPr="005178A1">
        <w:rPr>
          <w:rFonts w:cs="Arial"/>
        </w:rPr>
        <w:t>?</w:t>
      </w:r>
      <w:r>
        <w:rPr>
          <w:rFonts w:cs="Arial"/>
        </w:rPr>
        <w:tab/>
      </w:r>
      <w:sdt>
        <w:sdtPr>
          <w:rPr>
            <w:rFonts w:cs="Arial"/>
          </w:rPr>
          <w:id w:val="92014466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r>
        <w:rPr>
          <w:rFonts w:cs="Arial"/>
        </w:rPr>
        <w:tab/>
      </w:r>
      <w:sdt>
        <w:sdtPr>
          <w:rPr>
            <w:rFonts w:cs="Arial"/>
          </w:rPr>
          <w:id w:val="-197743969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r>
        <w:rPr>
          <w:rFonts w:cs="Arial"/>
        </w:rPr>
        <w:tab/>
      </w:r>
      <w:sdt>
        <w:sdtPr>
          <w:rPr>
            <w:rFonts w:cs="Arial"/>
          </w:rPr>
          <w:id w:val="-99803205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p>
    <w:p w:rsidR="007D016D" w:rsidRDefault="007D016D" w:rsidP="007D016D">
      <w:pPr>
        <w:pStyle w:val="alineaRIVM"/>
        <w:tabs>
          <w:tab w:val="left" w:pos="425"/>
          <w:tab w:val="left" w:pos="6379"/>
          <w:tab w:val="left" w:pos="6946"/>
          <w:tab w:val="left" w:pos="7513"/>
        </w:tabs>
        <w:spacing w:after="100"/>
        <w:ind w:left="425" w:hanging="425"/>
        <w:rPr>
          <w:rFonts w:cs="Arial"/>
        </w:rPr>
      </w:pPr>
      <w:r>
        <w:rPr>
          <w:rFonts w:cs="Arial"/>
        </w:rPr>
        <w:t>39.</w:t>
      </w:r>
      <w:r>
        <w:rPr>
          <w:rFonts w:cs="Arial"/>
        </w:rPr>
        <w:tab/>
      </w:r>
      <w:proofErr w:type="gramStart"/>
      <w:r>
        <w:rPr>
          <w:rFonts w:cs="Arial"/>
        </w:rPr>
        <w:t>h</w:t>
      </w:r>
      <w:r w:rsidRPr="004A10F2">
        <w:rPr>
          <w:rFonts w:cs="Arial"/>
        </w:rPr>
        <w:t>ulp</w:t>
      </w:r>
      <w:proofErr w:type="gramEnd"/>
      <w:r w:rsidRPr="004A10F2">
        <w:rPr>
          <w:rFonts w:cs="Arial"/>
        </w:rPr>
        <w:t xml:space="preserve"> verleend bij een bloedig ongeval</w:t>
      </w:r>
      <w:r w:rsidRPr="005178A1">
        <w:rPr>
          <w:rFonts w:cs="Arial"/>
        </w:rPr>
        <w:t>?</w:t>
      </w:r>
      <w:r>
        <w:rPr>
          <w:rFonts w:cs="Arial"/>
        </w:rPr>
        <w:tab/>
      </w:r>
      <w:sdt>
        <w:sdtPr>
          <w:rPr>
            <w:rFonts w:cs="Arial"/>
          </w:rPr>
          <w:id w:val="-54182129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r>
        <w:rPr>
          <w:rFonts w:cs="Arial"/>
        </w:rPr>
        <w:tab/>
      </w:r>
      <w:sdt>
        <w:sdtPr>
          <w:rPr>
            <w:rFonts w:cs="Arial"/>
          </w:rPr>
          <w:id w:val="195998921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r>
        <w:rPr>
          <w:rFonts w:cs="Arial"/>
        </w:rPr>
        <w:tab/>
      </w:r>
      <w:sdt>
        <w:sdtPr>
          <w:rPr>
            <w:rFonts w:cs="Arial"/>
          </w:rPr>
          <w:id w:val="-101021485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p>
    <w:p w:rsidR="007D016D" w:rsidRDefault="007D016D" w:rsidP="007D016D">
      <w:pPr>
        <w:pStyle w:val="alineaRIVM"/>
        <w:tabs>
          <w:tab w:val="left" w:pos="425"/>
          <w:tab w:val="left" w:pos="6379"/>
          <w:tab w:val="left" w:pos="6946"/>
          <w:tab w:val="left" w:pos="7513"/>
        </w:tabs>
        <w:spacing w:after="100"/>
        <w:ind w:left="425" w:hanging="425"/>
        <w:rPr>
          <w:rFonts w:cs="Arial"/>
        </w:rPr>
      </w:pPr>
      <w:r>
        <w:rPr>
          <w:rFonts w:cs="Arial"/>
        </w:rPr>
        <w:t>40.</w:t>
      </w:r>
      <w:r>
        <w:rPr>
          <w:rFonts w:cs="Arial"/>
        </w:rPr>
        <w:tab/>
      </w:r>
      <w:proofErr w:type="gramStart"/>
      <w:r>
        <w:rPr>
          <w:rFonts w:cs="Arial"/>
        </w:rPr>
        <w:t>e</w:t>
      </w:r>
      <w:r w:rsidRPr="004A10F2">
        <w:rPr>
          <w:rFonts w:cs="Arial"/>
        </w:rPr>
        <w:t>en</w:t>
      </w:r>
      <w:proofErr w:type="gramEnd"/>
      <w:r w:rsidRPr="004A10F2">
        <w:rPr>
          <w:rFonts w:cs="Arial"/>
        </w:rPr>
        <w:t xml:space="preserve"> acupunctuurbehandeling gehad</w:t>
      </w:r>
      <w:r w:rsidRPr="005178A1">
        <w:rPr>
          <w:rFonts w:cs="Arial"/>
        </w:rPr>
        <w:t>?</w:t>
      </w:r>
      <w:r>
        <w:rPr>
          <w:rFonts w:cs="Arial"/>
        </w:rPr>
        <w:tab/>
      </w:r>
      <w:sdt>
        <w:sdtPr>
          <w:rPr>
            <w:rFonts w:cs="Arial"/>
          </w:rPr>
          <w:id w:val="156206429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r>
        <w:rPr>
          <w:rFonts w:cs="Arial"/>
        </w:rPr>
        <w:tab/>
      </w:r>
      <w:sdt>
        <w:sdtPr>
          <w:rPr>
            <w:rFonts w:cs="Arial"/>
          </w:rPr>
          <w:id w:val="-136844423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r>
        <w:rPr>
          <w:rFonts w:cs="Arial"/>
        </w:rPr>
        <w:tab/>
      </w:r>
      <w:sdt>
        <w:sdtPr>
          <w:rPr>
            <w:rFonts w:cs="Arial"/>
          </w:rPr>
          <w:id w:val="30705866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p>
    <w:p w:rsidR="007D016D" w:rsidRDefault="007D016D" w:rsidP="007D016D">
      <w:pPr>
        <w:pStyle w:val="alineaRIVM"/>
        <w:tabs>
          <w:tab w:val="left" w:pos="425"/>
          <w:tab w:val="left" w:pos="6379"/>
          <w:tab w:val="left" w:pos="6946"/>
          <w:tab w:val="left" w:pos="7513"/>
        </w:tabs>
        <w:spacing w:after="100"/>
        <w:ind w:left="425" w:hanging="425"/>
        <w:rPr>
          <w:rFonts w:cs="Arial"/>
        </w:rPr>
      </w:pPr>
      <w:r>
        <w:rPr>
          <w:rFonts w:cs="Arial"/>
        </w:rPr>
        <w:t>41.</w:t>
      </w:r>
      <w:r>
        <w:rPr>
          <w:rFonts w:cs="Arial"/>
        </w:rPr>
        <w:tab/>
      </w:r>
      <w:proofErr w:type="gramStart"/>
      <w:r>
        <w:rPr>
          <w:rFonts w:cs="Arial"/>
        </w:rPr>
        <w:t>e</w:t>
      </w:r>
      <w:r w:rsidRPr="004A10F2">
        <w:rPr>
          <w:rFonts w:cs="Arial"/>
        </w:rPr>
        <w:t>en</w:t>
      </w:r>
      <w:proofErr w:type="gramEnd"/>
      <w:r w:rsidRPr="004A10F2">
        <w:rPr>
          <w:rFonts w:cs="Arial"/>
        </w:rPr>
        <w:t xml:space="preserve"> tatoeagebehandeling gehad</w:t>
      </w:r>
      <w:r w:rsidRPr="005178A1">
        <w:rPr>
          <w:rFonts w:cs="Arial"/>
        </w:rPr>
        <w:t>?</w:t>
      </w:r>
      <w:r>
        <w:rPr>
          <w:rFonts w:cs="Arial"/>
        </w:rPr>
        <w:tab/>
      </w:r>
      <w:sdt>
        <w:sdtPr>
          <w:rPr>
            <w:rFonts w:cs="Arial"/>
          </w:rPr>
          <w:id w:val="-194189524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r>
        <w:rPr>
          <w:rFonts w:cs="Arial"/>
        </w:rPr>
        <w:tab/>
      </w:r>
      <w:sdt>
        <w:sdtPr>
          <w:rPr>
            <w:rFonts w:cs="Arial"/>
          </w:rPr>
          <w:id w:val="86871978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r>
        <w:rPr>
          <w:rFonts w:cs="Arial"/>
        </w:rPr>
        <w:tab/>
      </w:r>
      <w:sdt>
        <w:sdtPr>
          <w:rPr>
            <w:rFonts w:cs="Arial"/>
          </w:rPr>
          <w:id w:val="91644214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p>
    <w:p w:rsidR="007D016D" w:rsidRDefault="007D016D" w:rsidP="007D016D">
      <w:pPr>
        <w:pStyle w:val="alineaRIVM"/>
        <w:tabs>
          <w:tab w:val="left" w:pos="425"/>
          <w:tab w:val="left" w:pos="6379"/>
          <w:tab w:val="left" w:pos="6946"/>
          <w:tab w:val="left" w:pos="7513"/>
        </w:tabs>
        <w:spacing w:after="100"/>
        <w:ind w:left="425" w:hanging="425"/>
        <w:rPr>
          <w:rFonts w:cs="Arial"/>
        </w:rPr>
      </w:pPr>
      <w:r>
        <w:rPr>
          <w:rFonts w:cs="Arial"/>
        </w:rPr>
        <w:t>42.</w:t>
      </w:r>
      <w:r>
        <w:rPr>
          <w:rFonts w:cs="Arial"/>
        </w:rPr>
        <w:tab/>
      </w:r>
      <w:proofErr w:type="gramStart"/>
      <w:r>
        <w:rPr>
          <w:rFonts w:cs="Arial"/>
        </w:rPr>
        <w:t>een</w:t>
      </w:r>
      <w:proofErr w:type="gramEnd"/>
      <w:r>
        <w:rPr>
          <w:rFonts w:cs="Arial"/>
        </w:rPr>
        <w:t xml:space="preserve"> p</w:t>
      </w:r>
      <w:r w:rsidRPr="004A10F2">
        <w:rPr>
          <w:rFonts w:cs="Arial"/>
        </w:rPr>
        <w:t>iercing gehad</w:t>
      </w:r>
      <w:r w:rsidRPr="005178A1">
        <w:rPr>
          <w:rFonts w:cs="Arial"/>
        </w:rPr>
        <w:t>?</w:t>
      </w:r>
      <w:r>
        <w:rPr>
          <w:rFonts w:cs="Arial"/>
        </w:rPr>
        <w:tab/>
      </w:r>
      <w:sdt>
        <w:sdtPr>
          <w:rPr>
            <w:rFonts w:cs="Arial"/>
          </w:rPr>
          <w:id w:val="-142688302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r>
        <w:rPr>
          <w:rFonts w:cs="Arial"/>
        </w:rPr>
        <w:tab/>
      </w:r>
      <w:sdt>
        <w:sdtPr>
          <w:rPr>
            <w:rFonts w:cs="Arial"/>
          </w:rPr>
          <w:id w:val="198349599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r>
        <w:rPr>
          <w:rFonts w:cs="Arial"/>
        </w:rPr>
        <w:tab/>
      </w:r>
      <w:sdt>
        <w:sdtPr>
          <w:rPr>
            <w:rFonts w:cs="Arial"/>
          </w:rPr>
          <w:id w:val="39008287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p>
    <w:p w:rsidR="007D016D" w:rsidRDefault="007D016D" w:rsidP="007D016D">
      <w:pPr>
        <w:pStyle w:val="alineaRIVM"/>
        <w:tabs>
          <w:tab w:val="left" w:pos="425"/>
          <w:tab w:val="left" w:pos="6379"/>
          <w:tab w:val="left" w:pos="6946"/>
          <w:tab w:val="left" w:pos="7513"/>
        </w:tabs>
        <w:spacing w:after="100"/>
        <w:ind w:left="425" w:hanging="425"/>
        <w:rPr>
          <w:rFonts w:cs="Arial"/>
        </w:rPr>
      </w:pPr>
      <w:r>
        <w:rPr>
          <w:rFonts w:cs="Arial"/>
        </w:rPr>
        <w:t>43.</w:t>
      </w:r>
      <w:r>
        <w:rPr>
          <w:rFonts w:cs="Arial"/>
        </w:rPr>
        <w:tab/>
      </w:r>
      <w:r w:rsidRPr="004A10F2">
        <w:rPr>
          <w:rFonts w:cs="Arial"/>
        </w:rPr>
        <w:t>(</w:t>
      </w:r>
      <w:r>
        <w:rPr>
          <w:rFonts w:cs="Arial"/>
        </w:rPr>
        <w:t>o</w:t>
      </w:r>
      <w:r w:rsidRPr="004A10F2">
        <w:rPr>
          <w:rFonts w:cs="Arial"/>
        </w:rPr>
        <w:t>or)gaatjes laten prikken</w:t>
      </w:r>
      <w:r w:rsidRPr="005178A1">
        <w:rPr>
          <w:rFonts w:cs="Arial"/>
        </w:rPr>
        <w:t>?</w:t>
      </w:r>
      <w:r>
        <w:rPr>
          <w:rFonts w:cs="Arial"/>
        </w:rPr>
        <w:tab/>
      </w:r>
      <w:sdt>
        <w:sdtPr>
          <w:rPr>
            <w:rFonts w:cs="Arial"/>
          </w:rPr>
          <w:id w:val="59491027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r>
        <w:rPr>
          <w:rFonts w:cs="Arial"/>
        </w:rPr>
        <w:tab/>
      </w:r>
      <w:sdt>
        <w:sdtPr>
          <w:rPr>
            <w:rFonts w:cs="Arial"/>
          </w:rPr>
          <w:id w:val="-154691396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r>
        <w:rPr>
          <w:rFonts w:cs="Arial"/>
        </w:rPr>
        <w:tab/>
      </w:r>
      <w:sdt>
        <w:sdtPr>
          <w:rPr>
            <w:rFonts w:cs="Arial"/>
          </w:rPr>
          <w:id w:val="-207419127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p>
    <w:p w:rsidR="007D016D" w:rsidRDefault="007D016D" w:rsidP="007D016D">
      <w:pPr>
        <w:pStyle w:val="alineaRIVM"/>
        <w:tabs>
          <w:tab w:val="left" w:pos="425"/>
          <w:tab w:val="left" w:pos="6379"/>
          <w:tab w:val="left" w:pos="6946"/>
          <w:tab w:val="left" w:pos="7513"/>
        </w:tabs>
        <w:spacing w:after="100"/>
        <w:ind w:left="425" w:hanging="425"/>
        <w:rPr>
          <w:rFonts w:cs="Arial"/>
        </w:rPr>
      </w:pPr>
      <w:r>
        <w:rPr>
          <w:rFonts w:cs="Arial"/>
        </w:rPr>
        <w:t>44.</w:t>
      </w:r>
      <w:r>
        <w:rPr>
          <w:rFonts w:cs="Arial"/>
        </w:rPr>
        <w:tab/>
      </w:r>
      <w:proofErr w:type="gramStart"/>
      <w:r>
        <w:rPr>
          <w:rFonts w:cs="Arial"/>
        </w:rPr>
        <w:t>c</w:t>
      </w:r>
      <w:r w:rsidRPr="004A10F2">
        <w:rPr>
          <w:rFonts w:cs="Arial"/>
        </w:rPr>
        <w:t>ontact</w:t>
      </w:r>
      <w:proofErr w:type="gramEnd"/>
      <w:r w:rsidRPr="004A10F2">
        <w:rPr>
          <w:rFonts w:cs="Arial"/>
        </w:rPr>
        <w:t xml:space="preserve"> gehad met menselijk bloed </w:t>
      </w:r>
      <w:r>
        <w:rPr>
          <w:rFonts w:cs="Arial"/>
        </w:rPr>
        <w:t>(</w:t>
      </w:r>
      <w:r w:rsidRPr="004A10F2">
        <w:rPr>
          <w:rFonts w:cs="Arial"/>
        </w:rPr>
        <w:t>bijv</w:t>
      </w:r>
      <w:r w:rsidR="007A6164">
        <w:rPr>
          <w:rFonts w:cs="Arial"/>
        </w:rPr>
        <w:t>oorbeeld</w:t>
      </w:r>
      <w:r>
        <w:rPr>
          <w:rFonts w:cs="Arial"/>
        </w:rPr>
        <w:t xml:space="preserve"> </w:t>
      </w:r>
      <w:r w:rsidRPr="004A10F2">
        <w:rPr>
          <w:rFonts w:cs="Arial"/>
        </w:rPr>
        <w:t xml:space="preserve">door </w:t>
      </w:r>
      <w:r w:rsidR="007A6164">
        <w:rPr>
          <w:rFonts w:cs="Arial"/>
        </w:rPr>
        <w:br/>
        <w:t xml:space="preserve">een </w:t>
      </w:r>
      <w:r w:rsidRPr="004A10F2">
        <w:rPr>
          <w:rFonts w:cs="Arial"/>
        </w:rPr>
        <w:t>‘bloedband’</w:t>
      </w:r>
      <w:r>
        <w:rPr>
          <w:rFonts w:cs="Arial"/>
        </w:rPr>
        <w:t>)</w:t>
      </w:r>
      <w:r w:rsidRPr="005178A1">
        <w:rPr>
          <w:rFonts w:cs="Arial"/>
        </w:rPr>
        <w:t>?</w:t>
      </w:r>
      <w:r>
        <w:rPr>
          <w:rFonts w:cs="Arial"/>
        </w:rPr>
        <w:tab/>
      </w:r>
      <w:sdt>
        <w:sdtPr>
          <w:rPr>
            <w:rFonts w:cs="Arial"/>
          </w:rPr>
          <w:id w:val="206443555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r>
        <w:rPr>
          <w:rFonts w:cs="Arial"/>
        </w:rPr>
        <w:tab/>
      </w:r>
      <w:sdt>
        <w:sdtPr>
          <w:rPr>
            <w:rFonts w:cs="Arial"/>
          </w:rPr>
          <w:id w:val="197879237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r>
        <w:rPr>
          <w:rFonts w:cs="Arial"/>
        </w:rPr>
        <w:tab/>
      </w:r>
      <w:sdt>
        <w:sdtPr>
          <w:rPr>
            <w:rFonts w:cs="Arial"/>
          </w:rPr>
          <w:id w:val="-108113142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p>
    <w:p w:rsidR="007D016D" w:rsidRDefault="007D016D" w:rsidP="007D016D">
      <w:pPr>
        <w:pStyle w:val="alineaRIVM"/>
        <w:tabs>
          <w:tab w:val="left" w:pos="425"/>
          <w:tab w:val="left" w:pos="6379"/>
          <w:tab w:val="left" w:pos="6946"/>
          <w:tab w:val="left" w:pos="7513"/>
        </w:tabs>
        <w:spacing w:after="100"/>
        <w:ind w:left="425" w:hanging="425"/>
        <w:rPr>
          <w:rFonts w:cs="Arial"/>
        </w:rPr>
      </w:pPr>
      <w:r>
        <w:rPr>
          <w:rFonts w:cs="Arial"/>
        </w:rPr>
        <w:lastRenderedPageBreak/>
        <w:t>45.</w:t>
      </w:r>
      <w:r>
        <w:rPr>
          <w:rFonts w:cs="Arial"/>
        </w:rPr>
        <w:tab/>
      </w:r>
      <w:proofErr w:type="gramStart"/>
      <w:r w:rsidR="007A6164">
        <w:rPr>
          <w:rFonts w:cs="Arial"/>
        </w:rPr>
        <w:t>m</w:t>
      </w:r>
      <w:r w:rsidR="007A6164" w:rsidRPr="004A10F2">
        <w:rPr>
          <w:rFonts w:cs="Arial"/>
        </w:rPr>
        <w:t>anicure</w:t>
      </w:r>
      <w:r w:rsidR="007A6164">
        <w:rPr>
          <w:rFonts w:cs="Arial"/>
        </w:rPr>
        <w:t>/</w:t>
      </w:r>
      <w:r w:rsidR="007A6164" w:rsidRPr="004A10F2">
        <w:rPr>
          <w:rFonts w:cs="Arial"/>
        </w:rPr>
        <w:t>pedicure</w:t>
      </w:r>
      <w:r w:rsidR="007A6164">
        <w:rPr>
          <w:rFonts w:cs="Arial"/>
        </w:rPr>
        <w:t>/</w:t>
      </w:r>
      <w:r w:rsidR="007A6164" w:rsidRPr="004A10F2">
        <w:rPr>
          <w:rFonts w:cs="Arial"/>
        </w:rPr>
        <w:t>schoonheidsspecialist</w:t>
      </w:r>
      <w:proofErr w:type="gramEnd"/>
      <w:r w:rsidR="007A6164" w:rsidRPr="004A10F2">
        <w:rPr>
          <w:rFonts w:cs="Arial"/>
        </w:rPr>
        <w:t xml:space="preserve"> bezocht</w:t>
      </w:r>
      <w:r w:rsidR="007A6164">
        <w:rPr>
          <w:rFonts w:cs="Arial"/>
        </w:rPr>
        <w:t xml:space="preserve">, </w:t>
      </w:r>
      <w:r w:rsidR="007A6164">
        <w:rPr>
          <w:rFonts w:cs="Arial"/>
        </w:rPr>
        <w:br/>
      </w:r>
      <w:r w:rsidR="007A6164" w:rsidRPr="004A10F2">
        <w:rPr>
          <w:rFonts w:cs="Arial"/>
        </w:rPr>
        <w:t>huidtherapie ondergaan, zich laten scheren</w:t>
      </w:r>
      <w:r w:rsidRPr="005178A1">
        <w:rPr>
          <w:rFonts w:cs="Arial"/>
        </w:rPr>
        <w:t>?</w:t>
      </w:r>
      <w:r>
        <w:rPr>
          <w:rFonts w:cs="Arial"/>
        </w:rPr>
        <w:tab/>
      </w:r>
      <w:sdt>
        <w:sdtPr>
          <w:rPr>
            <w:rFonts w:cs="Arial"/>
          </w:rPr>
          <w:id w:val="120513764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r>
        <w:rPr>
          <w:rFonts w:cs="Arial"/>
        </w:rPr>
        <w:tab/>
      </w:r>
      <w:sdt>
        <w:sdtPr>
          <w:rPr>
            <w:rFonts w:cs="Arial"/>
          </w:rPr>
          <w:id w:val="33619474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r>
        <w:rPr>
          <w:rFonts w:cs="Arial"/>
        </w:rPr>
        <w:tab/>
      </w:r>
      <w:sdt>
        <w:sdtPr>
          <w:rPr>
            <w:rFonts w:cs="Arial"/>
          </w:rPr>
          <w:id w:val="-179073144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p>
    <w:p w:rsidR="007D016D" w:rsidRDefault="007D016D" w:rsidP="007D016D">
      <w:pPr>
        <w:pStyle w:val="alineaRIVM"/>
        <w:tabs>
          <w:tab w:val="left" w:pos="425"/>
          <w:tab w:val="left" w:pos="6379"/>
          <w:tab w:val="left" w:pos="6946"/>
          <w:tab w:val="left" w:pos="7513"/>
        </w:tabs>
        <w:spacing w:after="100"/>
        <w:ind w:left="425" w:hanging="425"/>
        <w:rPr>
          <w:rFonts w:cs="Arial"/>
        </w:rPr>
      </w:pPr>
      <w:r>
        <w:rPr>
          <w:rFonts w:cs="Arial"/>
        </w:rPr>
        <w:t>46.</w:t>
      </w:r>
      <w:r>
        <w:rPr>
          <w:rFonts w:cs="Arial"/>
        </w:rPr>
        <w:tab/>
      </w:r>
      <w:proofErr w:type="gramStart"/>
      <w:r w:rsidR="007A6164">
        <w:rPr>
          <w:rFonts w:cs="Arial"/>
        </w:rPr>
        <w:t>f</w:t>
      </w:r>
      <w:r w:rsidR="007A6164" w:rsidRPr="004A10F2">
        <w:rPr>
          <w:rFonts w:cs="Arial"/>
        </w:rPr>
        <w:t>amilie</w:t>
      </w:r>
      <w:proofErr w:type="gramEnd"/>
      <w:r w:rsidR="007A6164" w:rsidRPr="004A10F2">
        <w:rPr>
          <w:rFonts w:cs="Arial"/>
        </w:rPr>
        <w:t xml:space="preserve"> van een persoon met het Downsyndroom</w:t>
      </w:r>
      <w:r w:rsidRPr="005178A1">
        <w:rPr>
          <w:rFonts w:cs="Arial"/>
        </w:rPr>
        <w:t>?</w:t>
      </w:r>
      <w:r>
        <w:rPr>
          <w:rFonts w:cs="Arial"/>
        </w:rPr>
        <w:tab/>
      </w:r>
      <w:sdt>
        <w:sdtPr>
          <w:rPr>
            <w:rFonts w:cs="Arial"/>
          </w:rPr>
          <w:id w:val="-207010078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r>
        <w:rPr>
          <w:rFonts w:cs="Arial"/>
        </w:rPr>
        <w:tab/>
      </w:r>
      <w:sdt>
        <w:sdtPr>
          <w:rPr>
            <w:rFonts w:cs="Arial"/>
          </w:rPr>
          <w:id w:val="40049978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r>
        <w:rPr>
          <w:rFonts w:cs="Arial"/>
        </w:rPr>
        <w:tab/>
      </w:r>
      <w:sdt>
        <w:sdtPr>
          <w:rPr>
            <w:rFonts w:cs="Arial"/>
          </w:rPr>
          <w:id w:val="-165776323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p>
    <w:p w:rsidR="007D016D" w:rsidRDefault="007D016D" w:rsidP="007D016D">
      <w:pPr>
        <w:pStyle w:val="alineaRIVM"/>
        <w:tabs>
          <w:tab w:val="left" w:pos="425"/>
          <w:tab w:val="left" w:pos="6379"/>
          <w:tab w:val="left" w:pos="6946"/>
          <w:tab w:val="left" w:pos="7513"/>
        </w:tabs>
        <w:spacing w:after="100"/>
        <w:ind w:left="425" w:hanging="425"/>
        <w:rPr>
          <w:rFonts w:cs="Arial"/>
        </w:rPr>
      </w:pPr>
      <w:r>
        <w:rPr>
          <w:rFonts w:cs="Arial"/>
        </w:rPr>
        <w:t>47.</w:t>
      </w:r>
      <w:r>
        <w:rPr>
          <w:rFonts w:cs="Arial"/>
        </w:rPr>
        <w:tab/>
      </w:r>
      <w:proofErr w:type="gramStart"/>
      <w:r w:rsidR="007A6164">
        <w:rPr>
          <w:rFonts w:cs="Arial"/>
        </w:rPr>
        <w:t>w</w:t>
      </w:r>
      <w:r w:rsidR="007A6164" w:rsidRPr="004A10F2">
        <w:rPr>
          <w:rFonts w:cs="Arial"/>
        </w:rPr>
        <w:t>oonachtig</w:t>
      </w:r>
      <w:proofErr w:type="gramEnd"/>
      <w:r w:rsidR="007A6164" w:rsidRPr="004A10F2">
        <w:rPr>
          <w:rFonts w:cs="Arial"/>
        </w:rPr>
        <w:t xml:space="preserve"> in instituut voor verstandelijk</w:t>
      </w:r>
      <w:r w:rsidR="007A6164">
        <w:rPr>
          <w:rFonts w:cs="Arial"/>
        </w:rPr>
        <w:t xml:space="preserve"> g</w:t>
      </w:r>
      <w:r w:rsidR="007A6164" w:rsidRPr="004A10F2">
        <w:rPr>
          <w:rFonts w:cs="Arial"/>
        </w:rPr>
        <w:t>ehandicapten</w:t>
      </w:r>
      <w:r w:rsidRPr="005178A1">
        <w:rPr>
          <w:rFonts w:cs="Arial"/>
        </w:rPr>
        <w:t>?</w:t>
      </w:r>
      <w:r>
        <w:rPr>
          <w:rFonts w:cs="Arial"/>
        </w:rPr>
        <w:tab/>
      </w:r>
      <w:sdt>
        <w:sdtPr>
          <w:rPr>
            <w:rFonts w:cs="Arial"/>
          </w:rPr>
          <w:id w:val="-33645405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r>
        <w:rPr>
          <w:rFonts w:cs="Arial"/>
        </w:rPr>
        <w:tab/>
      </w:r>
      <w:sdt>
        <w:sdtPr>
          <w:rPr>
            <w:rFonts w:cs="Arial"/>
          </w:rPr>
          <w:id w:val="5898804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r>
        <w:rPr>
          <w:rFonts w:cs="Arial"/>
        </w:rPr>
        <w:tab/>
      </w:r>
      <w:sdt>
        <w:sdtPr>
          <w:rPr>
            <w:rFonts w:cs="Arial"/>
          </w:rPr>
          <w:id w:val="-43112417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p>
    <w:p w:rsidR="007D016D" w:rsidRDefault="007D016D" w:rsidP="007D016D">
      <w:pPr>
        <w:pStyle w:val="alineaRIVM"/>
        <w:tabs>
          <w:tab w:val="left" w:pos="425"/>
          <w:tab w:val="left" w:pos="6379"/>
          <w:tab w:val="left" w:pos="6946"/>
          <w:tab w:val="left" w:pos="7513"/>
        </w:tabs>
        <w:spacing w:after="100"/>
        <w:ind w:left="425" w:hanging="425"/>
        <w:rPr>
          <w:rFonts w:cs="Arial"/>
        </w:rPr>
      </w:pPr>
      <w:r>
        <w:rPr>
          <w:rFonts w:cs="Arial"/>
        </w:rPr>
        <w:t>48.</w:t>
      </w:r>
      <w:r>
        <w:rPr>
          <w:rFonts w:cs="Arial"/>
        </w:rPr>
        <w:tab/>
      </w:r>
      <w:proofErr w:type="gramStart"/>
      <w:r w:rsidR="007A6164">
        <w:rPr>
          <w:rFonts w:cs="Arial"/>
        </w:rPr>
        <w:t>e</w:t>
      </w:r>
      <w:r w:rsidR="007A6164" w:rsidRPr="004A10F2">
        <w:rPr>
          <w:rFonts w:cs="Arial"/>
        </w:rPr>
        <w:t>en</w:t>
      </w:r>
      <w:proofErr w:type="gramEnd"/>
      <w:r w:rsidR="007A6164" w:rsidRPr="004A10F2">
        <w:rPr>
          <w:rFonts w:cs="Arial"/>
        </w:rPr>
        <w:t xml:space="preserve"> oogdrukmeting laten verrichten of contactlenzen</w:t>
      </w:r>
      <w:r w:rsidR="007A6164">
        <w:rPr>
          <w:rFonts w:cs="Arial"/>
        </w:rPr>
        <w:t xml:space="preserve"> </w:t>
      </w:r>
      <w:r w:rsidR="007A6164" w:rsidRPr="004A10F2">
        <w:rPr>
          <w:rFonts w:cs="Arial"/>
        </w:rPr>
        <w:t xml:space="preserve">aan </w:t>
      </w:r>
      <w:r w:rsidR="007A6164">
        <w:rPr>
          <w:rFonts w:cs="Arial"/>
        </w:rPr>
        <w:br/>
      </w:r>
      <w:r w:rsidR="007A6164" w:rsidRPr="004A10F2">
        <w:rPr>
          <w:rFonts w:cs="Arial"/>
        </w:rPr>
        <w:t>laten meten</w:t>
      </w:r>
      <w:r w:rsidRPr="005178A1">
        <w:rPr>
          <w:rFonts w:cs="Arial"/>
        </w:rPr>
        <w:t>?</w:t>
      </w:r>
      <w:r w:rsidR="003D4BC8">
        <w:rPr>
          <w:rStyle w:val="FootnoteReference"/>
          <w:rFonts w:cs="Arial"/>
        </w:rPr>
        <w:footnoteReference w:id="1"/>
      </w:r>
      <w:r w:rsidR="007A6164">
        <w:rPr>
          <w:rFonts w:cs="Arial"/>
        </w:rPr>
        <w:t xml:space="preserve"> </w:t>
      </w:r>
      <w:r>
        <w:rPr>
          <w:rFonts w:cs="Arial"/>
        </w:rPr>
        <w:tab/>
      </w:r>
      <w:sdt>
        <w:sdtPr>
          <w:rPr>
            <w:rFonts w:cs="Arial"/>
          </w:rPr>
          <w:id w:val="187395584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r>
        <w:rPr>
          <w:rFonts w:cs="Arial"/>
        </w:rPr>
        <w:tab/>
      </w:r>
      <w:sdt>
        <w:sdtPr>
          <w:rPr>
            <w:rFonts w:cs="Arial"/>
          </w:rPr>
          <w:id w:val="130496819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r>
        <w:rPr>
          <w:rFonts w:cs="Arial"/>
        </w:rPr>
        <w:tab/>
      </w:r>
      <w:sdt>
        <w:sdtPr>
          <w:rPr>
            <w:rFonts w:cs="Arial"/>
          </w:rPr>
          <w:id w:val="-38426387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p>
    <w:p w:rsidR="007D016D" w:rsidRDefault="007D016D" w:rsidP="007D016D">
      <w:pPr>
        <w:pStyle w:val="alineaRIVM"/>
        <w:tabs>
          <w:tab w:val="left" w:pos="425"/>
          <w:tab w:val="left" w:pos="6379"/>
          <w:tab w:val="left" w:pos="6946"/>
          <w:tab w:val="left" w:pos="7513"/>
        </w:tabs>
        <w:spacing w:after="100"/>
        <w:ind w:left="425" w:hanging="425"/>
        <w:rPr>
          <w:rFonts w:cs="Arial"/>
        </w:rPr>
      </w:pPr>
      <w:r>
        <w:rPr>
          <w:rFonts w:cs="Arial"/>
        </w:rPr>
        <w:t>49.</w:t>
      </w:r>
      <w:r>
        <w:rPr>
          <w:rFonts w:cs="Arial"/>
        </w:rPr>
        <w:tab/>
      </w:r>
      <w:proofErr w:type="gramStart"/>
      <w:r w:rsidR="007A6164">
        <w:rPr>
          <w:rFonts w:cs="Arial"/>
        </w:rPr>
        <w:t>e</w:t>
      </w:r>
      <w:r w:rsidR="007A6164" w:rsidRPr="004A10F2">
        <w:rPr>
          <w:rFonts w:cs="Arial"/>
        </w:rPr>
        <w:t>en</w:t>
      </w:r>
      <w:proofErr w:type="gramEnd"/>
      <w:r w:rsidR="007A6164" w:rsidRPr="004A10F2">
        <w:rPr>
          <w:rFonts w:cs="Arial"/>
        </w:rPr>
        <w:t xml:space="preserve"> hemofiliepatiënt en heeft </w:t>
      </w:r>
      <w:r w:rsidR="007A6164">
        <w:rPr>
          <w:rFonts w:cs="Arial"/>
        </w:rPr>
        <w:t>de cliënt daarom</w:t>
      </w:r>
      <w:r w:rsidR="007A6164" w:rsidRPr="004A10F2">
        <w:rPr>
          <w:rFonts w:cs="Arial"/>
        </w:rPr>
        <w:t xml:space="preserve"> </w:t>
      </w:r>
      <w:r w:rsidR="007A6164">
        <w:rPr>
          <w:rFonts w:cs="Arial"/>
        </w:rPr>
        <w:br/>
      </w:r>
      <w:r w:rsidR="007A6164" w:rsidRPr="004A10F2">
        <w:rPr>
          <w:rFonts w:cs="Arial"/>
        </w:rPr>
        <w:t>stollingsfactorconcentraten toegediend gekregen</w:t>
      </w:r>
      <w:r w:rsidRPr="005178A1">
        <w:rPr>
          <w:rFonts w:cs="Arial"/>
        </w:rPr>
        <w:t>?</w:t>
      </w:r>
      <w:r>
        <w:rPr>
          <w:rFonts w:cs="Arial"/>
        </w:rPr>
        <w:tab/>
      </w:r>
      <w:sdt>
        <w:sdtPr>
          <w:rPr>
            <w:rFonts w:cs="Arial"/>
          </w:rPr>
          <w:id w:val="-25821072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r>
        <w:rPr>
          <w:rFonts w:cs="Arial"/>
        </w:rPr>
        <w:tab/>
      </w:r>
      <w:sdt>
        <w:sdtPr>
          <w:rPr>
            <w:rFonts w:cs="Arial"/>
          </w:rPr>
          <w:id w:val="20861994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r>
        <w:rPr>
          <w:rFonts w:cs="Arial"/>
        </w:rPr>
        <w:tab/>
      </w:r>
      <w:sdt>
        <w:sdtPr>
          <w:rPr>
            <w:rFonts w:cs="Arial"/>
          </w:rPr>
          <w:id w:val="-103773197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p>
    <w:p w:rsidR="007D016D" w:rsidRDefault="007D016D" w:rsidP="007D016D">
      <w:pPr>
        <w:pStyle w:val="alineaRIVM"/>
        <w:tabs>
          <w:tab w:val="left" w:pos="425"/>
          <w:tab w:val="left" w:pos="6379"/>
          <w:tab w:val="left" w:pos="6946"/>
          <w:tab w:val="left" w:pos="7513"/>
        </w:tabs>
        <w:spacing w:after="100"/>
        <w:ind w:left="425" w:hanging="425"/>
        <w:rPr>
          <w:rFonts w:cs="Arial"/>
        </w:rPr>
      </w:pPr>
      <w:r>
        <w:rPr>
          <w:rFonts w:cs="Arial"/>
        </w:rPr>
        <w:t>50.</w:t>
      </w:r>
      <w:r>
        <w:rPr>
          <w:rFonts w:cs="Arial"/>
        </w:rPr>
        <w:tab/>
      </w:r>
      <w:proofErr w:type="gramStart"/>
      <w:r w:rsidR="007A6164">
        <w:rPr>
          <w:rFonts w:cs="Arial"/>
        </w:rPr>
        <w:t>h</w:t>
      </w:r>
      <w:r w:rsidR="007A6164" w:rsidRPr="004A10F2">
        <w:rPr>
          <w:rFonts w:cs="Arial"/>
        </w:rPr>
        <w:t>emodialyse</w:t>
      </w:r>
      <w:proofErr w:type="gramEnd"/>
      <w:r w:rsidR="007A6164" w:rsidRPr="004A10F2">
        <w:rPr>
          <w:rFonts w:cs="Arial"/>
        </w:rPr>
        <w:t xml:space="preserve"> ondergaan</w:t>
      </w:r>
      <w:r w:rsidRPr="005178A1">
        <w:rPr>
          <w:rFonts w:cs="Arial"/>
        </w:rPr>
        <w:t>?</w:t>
      </w:r>
      <w:r>
        <w:rPr>
          <w:rFonts w:cs="Arial"/>
        </w:rPr>
        <w:tab/>
      </w:r>
      <w:sdt>
        <w:sdtPr>
          <w:rPr>
            <w:rFonts w:cs="Arial"/>
          </w:rPr>
          <w:id w:val="-189503984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r>
        <w:rPr>
          <w:rFonts w:cs="Arial"/>
        </w:rPr>
        <w:tab/>
      </w:r>
      <w:sdt>
        <w:sdtPr>
          <w:rPr>
            <w:rFonts w:cs="Arial"/>
          </w:rPr>
          <w:id w:val="-86367229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r>
        <w:rPr>
          <w:rFonts w:cs="Arial"/>
        </w:rPr>
        <w:tab/>
      </w:r>
      <w:sdt>
        <w:sdtPr>
          <w:rPr>
            <w:rFonts w:cs="Arial"/>
          </w:rPr>
          <w:id w:val="202775536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p>
    <w:p w:rsidR="007D016D" w:rsidRDefault="007D016D" w:rsidP="007D016D">
      <w:pPr>
        <w:pStyle w:val="alineaRIVM"/>
        <w:tabs>
          <w:tab w:val="left" w:pos="425"/>
          <w:tab w:val="left" w:pos="6379"/>
          <w:tab w:val="left" w:pos="6946"/>
          <w:tab w:val="left" w:pos="7513"/>
        </w:tabs>
        <w:spacing w:after="100"/>
        <w:ind w:left="425" w:hanging="425"/>
        <w:rPr>
          <w:rFonts w:cs="Arial"/>
        </w:rPr>
      </w:pPr>
      <w:r>
        <w:rPr>
          <w:rFonts w:cs="Arial"/>
        </w:rPr>
        <w:t>51.</w:t>
      </w:r>
      <w:r>
        <w:rPr>
          <w:rFonts w:cs="Arial"/>
        </w:rPr>
        <w:tab/>
      </w:r>
      <w:proofErr w:type="gramStart"/>
      <w:r w:rsidR="007A6164">
        <w:rPr>
          <w:rFonts w:cs="Arial"/>
        </w:rPr>
        <w:t>e</w:t>
      </w:r>
      <w:r w:rsidR="007A6164" w:rsidRPr="004A10F2">
        <w:rPr>
          <w:rFonts w:cs="Arial"/>
        </w:rPr>
        <w:t>en</w:t>
      </w:r>
      <w:proofErr w:type="gramEnd"/>
      <w:r w:rsidR="007A6164" w:rsidRPr="004A10F2">
        <w:rPr>
          <w:rFonts w:cs="Arial"/>
        </w:rPr>
        <w:t xml:space="preserve"> tandheelkundige behandeling ondergaan</w:t>
      </w:r>
      <w:r w:rsidRPr="005178A1">
        <w:rPr>
          <w:rFonts w:cs="Arial"/>
        </w:rPr>
        <w:t>?</w:t>
      </w:r>
      <w:r>
        <w:rPr>
          <w:rFonts w:cs="Arial"/>
        </w:rPr>
        <w:tab/>
      </w:r>
      <w:sdt>
        <w:sdtPr>
          <w:rPr>
            <w:rFonts w:cs="Arial"/>
          </w:rPr>
          <w:id w:val="164130268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r>
        <w:rPr>
          <w:rFonts w:cs="Arial"/>
        </w:rPr>
        <w:tab/>
      </w:r>
      <w:sdt>
        <w:sdtPr>
          <w:rPr>
            <w:rFonts w:cs="Arial"/>
          </w:rPr>
          <w:id w:val="33820047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r>
        <w:rPr>
          <w:rFonts w:cs="Arial"/>
        </w:rPr>
        <w:tab/>
      </w:r>
      <w:sdt>
        <w:sdtPr>
          <w:rPr>
            <w:rFonts w:cs="Arial"/>
          </w:rPr>
          <w:id w:val="66459189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p>
    <w:p w:rsidR="007D016D" w:rsidRDefault="007D016D" w:rsidP="007D016D">
      <w:pPr>
        <w:pStyle w:val="alineaRIVM"/>
        <w:tabs>
          <w:tab w:val="left" w:pos="425"/>
          <w:tab w:val="left" w:pos="6379"/>
          <w:tab w:val="left" w:pos="6946"/>
          <w:tab w:val="left" w:pos="7513"/>
        </w:tabs>
        <w:spacing w:after="100"/>
        <w:ind w:left="425" w:hanging="425"/>
        <w:rPr>
          <w:rFonts w:cs="Arial"/>
        </w:rPr>
      </w:pPr>
      <w:r>
        <w:rPr>
          <w:rFonts w:cs="Arial"/>
        </w:rPr>
        <w:t>52.</w:t>
      </w:r>
      <w:r>
        <w:rPr>
          <w:rFonts w:cs="Arial"/>
        </w:rPr>
        <w:tab/>
      </w:r>
      <w:proofErr w:type="gramStart"/>
      <w:r w:rsidR="007A6164">
        <w:rPr>
          <w:rFonts w:cs="Arial"/>
        </w:rPr>
        <w:t>e</w:t>
      </w:r>
      <w:r w:rsidR="007A6164" w:rsidRPr="004A10F2">
        <w:rPr>
          <w:rFonts w:cs="Arial"/>
        </w:rPr>
        <w:t>en</w:t>
      </w:r>
      <w:proofErr w:type="gramEnd"/>
      <w:r w:rsidR="007A6164" w:rsidRPr="004A10F2">
        <w:rPr>
          <w:rFonts w:cs="Arial"/>
        </w:rPr>
        <w:t xml:space="preserve"> (andere) medische handeling, b</w:t>
      </w:r>
      <w:r w:rsidR="007A6164">
        <w:rPr>
          <w:rFonts w:cs="Arial"/>
        </w:rPr>
        <w:t>ij</w:t>
      </w:r>
      <w:r w:rsidR="007A6164" w:rsidRPr="004A10F2">
        <w:rPr>
          <w:rFonts w:cs="Arial"/>
        </w:rPr>
        <w:t>v</w:t>
      </w:r>
      <w:r w:rsidR="007A6164">
        <w:rPr>
          <w:rFonts w:cs="Arial"/>
        </w:rPr>
        <w:t>.</w:t>
      </w:r>
      <w:r w:rsidR="007A6164" w:rsidRPr="004A10F2">
        <w:rPr>
          <w:rFonts w:cs="Arial"/>
        </w:rPr>
        <w:t xml:space="preserve"> scopie ondergaan</w:t>
      </w:r>
      <w:r w:rsidRPr="005178A1">
        <w:rPr>
          <w:rFonts w:cs="Arial"/>
        </w:rPr>
        <w:t>?</w:t>
      </w:r>
      <w:r>
        <w:rPr>
          <w:rFonts w:cs="Arial"/>
        </w:rPr>
        <w:tab/>
      </w:r>
      <w:sdt>
        <w:sdtPr>
          <w:rPr>
            <w:rFonts w:cs="Arial"/>
          </w:rPr>
          <w:id w:val="205650070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r>
        <w:rPr>
          <w:rFonts w:cs="Arial"/>
        </w:rPr>
        <w:tab/>
      </w:r>
      <w:sdt>
        <w:sdtPr>
          <w:rPr>
            <w:rFonts w:cs="Arial"/>
          </w:rPr>
          <w:id w:val="112118110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r>
        <w:rPr>
          <w:rFonts w:cs="Arial"/>
        </w:rPr>
        <w:tab/>
      </w:r>
      <w:sdt>
        <w:sdtPr>
          <w:rPr>
            <w:rFonts w:cs="Arial"/>
          </w:rPr>
          <w:id w:val="-150342578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p>
    <w:p w:rsidR="007D016D" w:rsidRDefault="007D016D" w:rsidP="007D016D">
      <w:pPr>
        <w:pStyle w:val="alineaRIVM"/>
        <w:tabs>
          <w:tab w:val="left" w:pos="425"/>
          <w:tab w:val="left" w:pos="6379"/>
          <w:tab w:val="left" w:pos="6946"/>
          <w:tab w:val="left" w:pos="7513"/>
        </w:tabs>
        <w:spacing w:after="100"/>
        <w:ind w:left="425" w:hanging="425"/>
        <w:rPr>
          <w:rFonts w:cs="Arial"/>
        </w:rPr>
      </w:pPr>
      <w:r>
        <w:rPr>
          <w:rFonts w:cs="Arial"/>
        </w:rPr>
        <w:t>53.</w:t>
      </w:r>
      <w:r>
        <w:rPr>
          <w:rFonts w:cs="Arial"/>
        </w:rPr>
        <w:tab/>
      </w:r>
      <w:r w:rsidR="007A6164">
        <w:rPr>
          <w:rFonts w:cs="Arial"/>
        </w:rPr>
        <w:t>b</w:t>
      </w:r>
      <w:r w:rsidR="007A6164" w:rsidRPr="004A10F2">
        <w:rPr>
          <w:rFonts w:cs="Arial"/>
        </w:rPr>
        <w:t xml:space="preserve">loed </w:t>
      </w:r>
      <w:proofErr w:type="gramStart"/>
      <w:r w:rsidR="007A6164" w:rsidRPr="004A10F2">
        <w:rPr>
          <w:rFonts w:cs="Arial"/>
        </w:rPr>
        <w:t>laten</w:t>
      </w:r>
      <w:proofErr w:type="gramEnd"/>
      <w:r w:rsidR="007A6164" w:rsidRPr="004A10F2">
        <w:rPr>
          <w:rFonts w:cs="Arial"/>
        </w:rPr>
        <w:t xml:space="preserve"> afnemen, injecties</w:t>
      </w:r>
      <w:r w:rsidR="007A6164">
        <w:rPr>
          <w:rFonts w:cs="Arial"/>
        </w:rPr>
        <w:t>/</w:t>
      </w:r>
      <w:r w:rsidR="007A6164" w:rsidRPr="004A10F2">
        <w:rPr>
          <w:rFonts w:cs="Arial"/>
        </w:rPr>
        <w:t>vingerprik gehad</w:t>
      </w:r>
      <w:r w:rsidRPr="005178A1">
        <w:rPr>
          <w:rFonts w:cs="Arial"/>
        </w:rPr>
        <w:t>?</w:t>
      </w:r>
      <w:r>
        <w:rPr>
          <w:rFonts w:cs="Arial"/>
        </w:rPr>
        <w:tab/>
      </w:r>
      <w:sdt>
        <w:sdtPr>
          <w:rPr>
            <w:rFonts w:cs="Arial"/>
          </w:rPr>
          <w:id w:val="156267196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r>
        <w:rPr>
          <w:rFonts w:cs="Arial"/>
        </w:rPr>
        <w:tab/>
      </w:r>
      <w:sdt>
        <w:sdtPr>
          <w:rPr>
            <w:rFonts w:cs="Arial"/>
          </w:rPr>
          <w:id w:val="39455880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r>
        <w:rPr>
          <w:rFonts w:cs="Arial"/>
        </w:rPr>
        <w:tab/>
      </w:r>
      <w:sdt>
        <w:sdtPr>
          <w:rPr>
            <w:rFonts w:cs="Arial"/>
          </w:rPr>
          <w:id w:val="-208158828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p>
    <w:p w:rsidR="007D016D" w:rsidRDefault="007D016D" w:rsidP="007D016D">
      <w:pPr>
        <w:pStyle w:val="alineaRIVM"/>
        <w:tabs>
          <w:tab w:val="left" w:pos="425"/>
          <w:tab w:val="left" w:pos="6379"/>
          <w:tab w:val="left" w:pos="6946"/>
          <w:tab w:val="left" w:pos="7513"/>
        </w:tabs>
        <w:spacing w:after="100"/>
        <w:ind w:left="425" w:hanging="425"/>
        <w:rPr>
          <w:rFonts w:cs="Arial"/>
        </w:rPr>
      </w:pPr>
      <w:r>
        <w:rPr>
          <w:rFonts w:cs="Arial"/>
        </w:rPr>
        <w:t>54.</w:t>
      </w:r>
      <w:r>
        <w:rPr>
          <w:rFonts w:cs="Arial"/>
        </w:rPr>
        <w:tab/>
      </w:r>
      <w:proofErr w:type="gramStart"/>
      <w:r w:rsidR="007A6164">
        <w:rPr>
          <w:rFonts w:cs="Arial"/>
        </w:rPr>
        <w:t>e</w:t>
      </w:r>
      <w:r w:rsidR="007A6164" w:rsidRPr="004A10F2">
        <w:rPr>
          <w:rFonts w:cs="Arial"/>
        </w:rPr>
        <w:t>en</w:t>
      </w:r>
      <w:proofErr w:type="gramEnd"/>
      <w:r w:rsidR="007A6164" w:rsidRPr="004A10F2">
        <w:rPr>
          <w:rFonts w:cs="Arial"/>
        </w:rPr>
        <w:t xml:space="preserve"> operatie ondergaan</w:t>
      </w:r>
      <w:r w:rsidRPr="005178A1">
        <w:rPr>
          <w:rFonts w:cs="Arial"/>
        </w:rPr>
        <w:t>?</w:t>
      </w:r>
      <w:r>
        <w:rPr>
          <w:rFonts w:cs="Arial"/>
        </w:rPr>
        <w:tab/>
      </w:r>
      <w:sdt>
        <w:sdtPr>
          <w:rPr>
            <w:rFonts w:cs="Arial"/>
          </w:rPr>
          <w:id w:val="-87577416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r>
        <w:rPr>
          <w:rFonts w:cs="Arial"/>
        </w:rPr>
        <w:tab/>
      </w:r>
      <w:sdt>
        <w:sdtPr>
          <w:rPr>
            <w:rFonts w:cs="Arial"/>
          </w:rPr>
          <w:id w:val="55620037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r>
        <w:rPr>
          <w:rFonts w:cs="Arial"/>
        </w:rPr>
        <w:tab/>
      </w:r>
      <w:sdt>
        <w:sdtPr>
          <w:rPr>
            <w:rFonts w:cs="Arial"/>
          </w:rPr>
          <w:id w:val="77282399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p>
    <w:p w:rsidR="007D016D" w:rsidRDefault="007D016D" w:rsidP="007D016D">
      <w:pPr>
        <w:pStyle w:val="alineaRIVM"/>
        <w:tabs>
          <w:tab w:val="left" w:pos="425"/>
          <w:tab w:val="left" w:pos="6379"/>
          <w:tab w:val="left" w:pos="6946"/>
          <w:tab w:val="left" w:pos="7513"/>
        </w:tabs>
        <w:spacing w:after="100"/>
        <w:ind w:left="425" w:hanging="425"/>
        <w:rPr>
          <w:rFonts w:cs="Arial"/>
        </w:rPr>
      </w:pPr>
      <w:r>
        <w:rPr>
          <w:rFonts w:cs="Arial"/>
        </w:rPr>
        <w:t>55.</w:t>
      </w:r>
      <w:r>
        <w:rPr>
          <w:rFonts w:cs="Arial"/>
        </w:rPr>
        <w:tab/>
      </w:r>
      <w:proofErr w:type="gramStart"/>
      <w:r w:rsidR="007A6164">
        <w:rPr>
          <w:rFonts w:cs="Arial"/>
        </w:rPr>
        <w:t>e</w:t>
      </w:r>
      <w:r w:rsidR="007A6164" w:rsidRPr="004A10F2">
        <w:rPr>
          <w:rFonts w:cs="Arial"/>
        </w:rPr>
        <w:t>en</w:t>
      </w:r>
      <w:proofErr w:type="gramEnd"/>
      <w:r w:rsidR="007A6164" w:rsidRPr="004A10F2">
        <w:rPr>
          <w:rFonts w:cs="Arial"/>
        </w:rPr>
        <w:t xml:space="preserve"> wond laten hechten</w:t>
      </w:r>
      <w:r w:rsidRPr="005178A1">
        <w:rPr>
          <w:rFonts w:cs="Arial"/>
        </w:rPr>
        <w:t>?</w:t>
      </w:r>
      <w:r>
        <w:rPr>
          <w:rFonts w:cs="Arial"/>
        </w:rPr>
        <w:tab/>
      </w:r>
      <w:sdt>
        <w:sdtPr>
          <w:rPr>
            <w:rFonts w:cs="Arial"/>
          </w:rPr>
          <w:id w:val="-134972148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r>
        <w:rPr>
          <w:rFonts w:cs="Arial"/>
        </w:rPr>
        <w:tab/>
      </w:r>
      <w:sdt>
        <w:sdtPr>
          <w:rPr>
            <w:rFonts w:cs="Arial"/>
          </w:rPr>
          <w:id w:val="-43745536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r>
        <w:rPr>
          <w:rFonts w:cs="Arial"/>
        </w:rPr>
        <w:tab/>
      </w:r>
      <w:sdt>
        <w:sdtPr>
          <w:rPr>
            <w:rFonts w:cs="Arial"/>
          </w:rPr>
          <w:id w:val="-83213720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p>
    <w:p w:rsidR="007D016D" w:rsidRDefault="007D016D" w:rsidP="007D016D">
      <w:pPr>
        <w:pStyle w:val="alineaRIVM"/>
        <w:tabs>
          <w:tab w:val="left" w:pos="425"/>
          <w:tab w:val="left" w:pos="6379"/>
          <w:tab w:val="left" w:pos="6946"/>
          <w:tab w:val="left" w:pos="7513"/>
        </w:tabs>
        <w:spacing w:after="100"/>
        <w:ind w:left="425" w:hanging="425"/>
        <w:rPr>
          <w:rFonts w:cs="Arial"/>
        </w:rPr>
      </w:pPr>
      <w:r>
        <w:rPr>
          <w:rFonts w:cs="Arial"/>
        </w:rPr>
        <w:t>56.</w:t>
      </w:r>
      <w:r>
        <w:rPr>
          <w:rFonts w:cs="Arial"/>
        </w:rPr>
        <w:tab/>
      </w:r>
      <w:proofErr w:type="gramStart"/>
      <w:r w:rsidR="007A6164">
        <w:rPr>
          <w:rFonts w:cs="Arial"/>
        </w:rPr>
        <w:t>e</w:t>
      </w:r>
      <w:r w:rsidR="007A6164" w:rsidRPr="004A10F2">
        <w:rPr>
          <w:rFonts w:cs="Arial"/>
        </w:rPr>
        <w:t>en</w:t>
      </w:r>
      <w:proofErr w:type="gramEnd"/>
      <w:r w:rsidR="007A6164" w:rsidRPr="004A10F2">
        <w:rPr>
          <w:rFonts w:cs="Arial"/>
        </w:rPr>
        <w:t xml:space="preserve"> besnijdenis ondergaan</w:t>
      </w:r>
      <w:r w:rsidRPr="005178A1">
        <w:rPr>
          <w:rFonts w:cs="Arial"/>
        </w:rPr>
        <w:t>?</w:t>
      </w:r>
      <w:r>
        <w:rPr>
          <w:rFonts w:cs="Arial"/>
        </w:rPr>
        <w:tab/>
      </w:r>
      <w:sdt>
        <w:sdtPr>
          <w:rPr>
            <w:rFonts w:cs="Arial"/>
          </w:rPr>
          <w:id w:val="-183937362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r>
        <w:rPr>
          <w:rFonts w:cs="Arial"/>
        </w:rPr>
        <w:tab/>
      </w:r>
      <w:sdt>
        <w:sdtPr>
          <w:rPr>
            <w:rFonts w:cs="Arial"/>
          </w:rPr>
          <w:id w:val="107670790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r>
        <w:rPr>
          <w:rFonts w:cs="Arial"/>
        </w:rPr>
        <w:tab/>
      </w:r>
      <w:sdt>
        <w:sdtPr>
          <w:rPr>
            <w:rFonts w:cs="Arial"/>
          </w:rPr>
          <w:id w:val="94928320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p>
    <w:p w:rsidR="007D016D" w:rsidRDefault="007D016D" w:rsidP="007D016D">
      <w:pPr>
        <w:pStyle w:val="alineaRIVM"/>
        <w:tabs>
          <w:tab w:val="left" w:pos="425"/>
          <w:tab w:val="left" w:pos="6379"/>
          <w:tab w:val="left" w:pos="6946"/>
          <w:tab w:val="left" w:pos="7513"/>
        </w:tabs>
        <w:spacing w:after="100"/>
        <w:ind w:left="425" w:hanging="425"/>
        <w:rPr>
          <w:rFonts w:cs="Arial"/>
        </w:rPr>
      </w:pPr>
      <w:r>
        <w:rPr>
          <w:rFonts w:cs="Arial"/>
        </w:rPr>
        <w:t>57.</w:t>
      </w:r>
      <w:r>
        <w:rPr>
          <w:rFonts w:cs="Arial"/>
        </w:rPr>
        <w:tab/>
      </w:r>
      <w:proofErr w:type="gramStart"/>
      <w:r w:rsidR="007A6164">
        <w:rPr>
          <w:rFonts w:cs="Arial"/>
        </w:rPr>
        <w:t>b</w:t>
      </w:r>
      <w:r w:rsidR="007A6164" w:rsidRPr="004A10F2">
        <w:rPr>
          <w:rFonts w:cs="Arial"/>
        </w:rPr>
        <w:t>loed-/plasmatransfusie</w:t>
      </w:r>
      <w:proofErr w:type="gramEnd"/>
      <w:r w:rsidR="007A6164" w:rsidRPr="004A10F2">
        <w:rPr>
          <w:rFonts w:cs="Arial"/>
        </w:rPr>
        <w:t>(s)/infusen gehad</w:t>
      </w:r>
      <w:r w:rsidRPr="005178A1">
        <w:rPr>
          <w:rFonts w:cs="Arial"/>
        </w:rPr>
        <w:t>?</w:t>
      </w:r>
      <w:r>
        <w:rPr>
          <w:rFonts w:cs="Arial"/>
        </w:rPr>
        <w:tab/>
      </w:r>
      <w:sdt>
        <w:sdtPr>
          <w:rPr>
            <w:rFonts w:cs="Arial"/>
          </w:rPr>
          <w:id w:val="-109493404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r>
        <w:rPr>
          <w:rFonts w:cs="Arial"/>
        </w:rPr>
        <w:tab/>
      </w:r>
      <w:sdt>
        <w:sdtPr>
          <w:rPr>
            <w:rFonts w:cs="Arial"/>
          </w:rPr>
          <w:id w:val="135014235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r>
        <w:rPr>
          <w:rFonts w:cs="Arial"/>
        </w:rPr>
        <w:tab/>
      </w:r>
      <w:sdt>
        <w:sdtPr>
          <w:rPr>
            <w:rFonts w:cs="Arial"/>
          </w:rPr>
          <w:id w:val="151010647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p>
    <w:p w:rsidR="007D016D" w:rsidRDefault="007D016D" w:rsidP="007D016D">
      <w:pPr>
        <w:pStyle w:val="alineaRIVM"/>
        <w:tabs>
          <w:tab w:val="left" w:pos="425"/>
          <w:tab w:val="left" w:pos="6379"/>
          <w:tab w:val="left" w:pos="6946"/>
          <w:tab w:val="left" w:pos="7513"/>
        </w:tabs>
        <w:spacing w:after="100"/>
        <w:ind w:left="425" w:hanging="425"/>
        <w:rPr>
          <w:rFonts w:cs="Arial"/>
        </w:rPr>
      </w:pPr>
      <w:r>
        <w:rPr>
          <w:rFonts w:cs="Arial"/>
        </w:rPr>
        <w:t>58.</w:t>
      </w:r>
      <w:r>
        <w:rPr>
          <w:rFonts w:cs="Arial"/>
        </w:rPr>
        <w:tab/>
      </w:r>
      <w:proofErr w:type="gramStart"/>
      <w:r w:rsidR="007A6164">
        <w:rPr>
          <w:rFonts w:cs="Arial"/>
        </w:rPr>
        <w:t>b</w:t>
      </w:r>
      <w:r w:rsidR="007A6164" w:rsidRPr="004A10F2">
        <w:rPr>
          <w:rFonts w:cs="Arial"/>
        </w:rPr>
        <w:t>loedige</w:t>
      </w:r>
      <w:proofErr w:type="gramEnd"/>
      <w:r w:rsidR="007A6164" w:rsidRPr="004A10F2">
        <w:rPr>
          <w:rFonts w:cs="Arial"/>
        </w:rPr>
        <w:t xml:space="preserve"> diagnostische onderzoeken (puncties e.d.) </w:t>
      </w:r>
      <w:r w:rsidR="007A6164">
        <w:rPr>
          <w:rFonts w:cs="Arial"/>
        </w:rPr>
        <w:br/>
      </w:r>
      <w:proofErr w:type="gramStart"/>
      <w:r w:rsidR="007A6164" w:rsidRPr="004A10F2">
        <w:rPr>
          <w:rFonts w:cs="Arial"/>
        </w:rPr>
        <w:t>gehad</w:t>
      </w:r>
      <w:proofErr w:type="gramEnd"/>
      <w:r w:rsidRPr="005178A1">
        <w:rPr>
          <w:rFonts w:cs="Arial"/>
        </w:rPr>
        <w:t>?</w:t>
      </w:r>
      <w:r>
        <w:rPr>
          <w:rFonts w:cs="Arial"/>
        </w:rPr>
        <w:tab/>
      </w:r>
      <w:sdt>
        <w:sdtPr>
          <w:rPr>
            <w:rFonts w:cs="Arial"/>
          </w:rPr>
          <w:id w:val="-52787241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r>
        <w:rPr>
          <w:rFonts w:cs="Arial"/>
        </w:rPr>
        <w:tab/>
      </w:r>
      <w:sdt>
        <w:sdtPr>
          <w:rPr>
            <w:rFonts w:cs="Arial"/>
          </w:rPr>
          <w:id w:val="-1084419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r>
        <w:rPr>
          <w:rFonts w:cs="Arial"/>
        </w:rPr>
        <w:tab/>
      </w:r>
      <w:sdt>
        <w:sdtPr>
          <w:rPr>
            <w:rFonts w:cs="Arial"/>
          </w:rPr>
          <w:id w:val="58782111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p>
    <w:p w:rsidR="007D016D" w:rsidRDefault="007D016D" w:rsidP="007D016D">
      <w:pPr>
        <w:pStyle w:val="alineaRIVM"/>
        <w:tabs>
          <w:tab w:val="left" w:pos="425"/>
          <w:tab w:val="left" w:pos="6379"/>
          <w:tab w:val="left" w:pos="6946"/>
          <w:tab w:val="left" w:pos="7513"/>
        </w:tabs>
        <w:spacing w:after="100"/>
        <w:ind w:left="425" w:hanging="425"/>
        <w:rPr>
          <w:rFonts w:cs="Arial"/>
        </w:rPr>
      </w:pPr>
      <w:r>
        <w:rPr>
          <w:rFonts w:cs="Arial"/>
        </w:rPr>
        <w:t>59.</w:t>
      </w:r>
      <w:r>
        <w:rPr>
          <w:rFonts w:cs="Arial"/>
        </w:rPr>
        <w:tab/>
      </w:r>
      <w:proofErr w:type="spellStart"/>
      <w:proofErr w:type="gramStart"/>
      <w:r w:rsidR="007A6164">
        <w:rPr>
          <w:rFonts w:cs="Arial"/>
        </w:rPr>
        <w:t>hijama</w:t>
      </w:r>
      <w:proofErr w:type="spellEnd"/>
      <w:r w:rsidR="007A6164">
        <w:rPr>
          <w:rFonts w:cs="Arial"/>
        </w:rPr>
        <w:t>/wet</w:t>
      </w:r>
      <w:proofErr w:type="gramEnd"/>
      <w:r w:rsidR="007A6164">
        <w:rPr>
          <w:rFonts w:cs="Arial"/>
        </w:rPr>
        <w:t xml:space="preserve"> </w:t>
      </w:r>
      <w:proofErr w:type="spellStart"/>
      <w:r w:rsidR="007A6164">
        <w:rPr>
          <w:rFonts w:cs="Arial"/>
        </w:rPr>
        <w:t>cupping</w:t>
      </w:r>
      <w:proofErr w:type="spellEnd"/>
      <w:r w:rsidR="007A6164">
        <w:rPr>
          <w:rFonts w:cs="Arial"/>
        </w:rPr>
        <w:t xml:space="preserve"> ondergaan</w:t>
      </w:r>
      <w:r w:rsidRPr="005178A1">
        <w:rPr>
          <w:rFonts w:cs="Arial"/>
        </w:rPr>
        <w:t>?</w:t>
      </w:r>
      <w:r>
        <w:rPr>
          <w:rFonts w:cs="Arial"/>
        </w:rPr>
        <w:tab/>
      </w:r>
      <w:sdt>
        <w:sdtPr>
          <w:rPr>
            <w:rFonts w:cs="Arial"/>
          </w:rPr>
          <w:id w:val="-38086208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r>
        <w:rPr>
          <w:rFonts w:cs="Arial"/>
        </w:rPr>
        <w:tab/>
      </w:r>
      <w:sdt>
        <w:sdtPr>
          <w:rPr>
            <w:rFonts w:cs="Arial"/>
          </w:rPr>
          <w:id w:val="6800762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r>
        <w:rPr>
          <w:rFonts w:cs="Arial"/>
        </w:rPr>
        <w:tab/>
      </w:r>
      <w:sdt>
        <w:sdtPr>
          <w:rPr>
            <w:rFonts w:cs="Arial"/>
          </w:rPr>
          <w:id w:val="-71234796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p>
    <w:p w:rsidR="00830217" w:rsidRPr="00830217" w:rsidRDefault="00830217" w:rsidP="00830217">
      <w:pPr>
        <w:pStyle w:val="alineaRIVM"/>
      </w:pPr>
    </w:p>
    <w:p w:rsidR="00F30E72" w:rsidRPr="00830217" w:rsidRDefault="00F30E72" w:rsidP="00830217">
      <w:pPr>
        <w:pStyle w:val="Kop2RIVM"/>
      </w:pPr>
      <w:r w:rsidRPr="00830217">
        <w:t xml:space="preserve">Conclusie </w:t>
      </w:r>
    </w:p>
    <w:p w:rsidR="00F30E72" w:rsidRDefault="00F30E72" w:rsidP="00830217">
      <w:pPr>
        <w:pStyle w:val="alineaRIVM"/>
        <w:spacing w:after="0"/>
      </w:pPr>
      <w:r>
        <w:t>Wat acht u de meest waarschijnlijke bron van</w:t>
      </w:r>
    </w:p>
    <w:p w:rsidR="00F30E72" w:rsidRDefault="00F30E72" w:rsidP="00F30E72">
      <w:pPr>
        <w:pStyle w:val="alineaRIVM"/>
        <w:tabs>
          <w:tab w:val="left" w:pos="425"/>
          <w:tab w:val="left" w:pos="5245"/>
          <w:tab w:val="right" w:leader="dot" w:pos="8505"/>
        </w:tabs>
        <w:spacing w:after="100"/>
        <w:ind w:left="5245" w:hanging="5245"/>
        <w:rPr>
          <w:rFonts w:cs="Arial"/>
        </w:rPr>
      </w:pPr>
      <w:proofErr w:type="gramStart"/>
      <w:r>
        <w:rPr>
          <w:rFonts w:cs="Arial"/>
        </w:rPr>
        <w:t>besmetting</w:t>
      </w:r>
      <w:proofErr w:type="gramEnd"/>
      <w:r>
        <w:rPr>
          <w:rFonts w:cs="Arial"/>
        </w:rPr>
        <w:t xml:space="preserve">? </w:t>
      </w:r>
      <w:r>
        <w:rPr>
          <w:rFonts w:cs="Arial"/>
        </w:rPr>
        <w:tab/>
      </w:r>
      <w:r>
        <w:rPr>
          <w:rFonts w:cs="Arial"/>
        </w:rPr>
        <w:tab/>
      </w:r>
    </w:p>
    <w:p w:rsidR="00F30E72" w:rsidRDefault="00F30E72" w:rsidP="00F30E72">
      <w:pPr>
        <w:pStyle w:val="alineaRIVM"/>
        <w:tabs>
          <w:tab w:val="left" w:pos="425"/>
          <w:tab w:val="left" w:pos="5245"/>
          <w:tab w:val="left" w:pos="5528"/>
          <w:tab w:val="right" w:leader="dot" w:pos="8505"/>
        </w:tabs>
        <w:spacing w:after="100"/>
        <w:ind w:left="5528" w:hanging="5528"/>
        <w:rPr>
          <w:rFonts w:cs="Arial"/>
        </w:rPr>
      </w:pPr>
      <w:r>
        <w:rPr>
          <w:rFonts w:cs="Arial"/>
        </w:rPr>
        <w:t>Transmissiewijze</w:t>
      </w:r>
      <w:r>
        <w:rPr>
          <w:rFonts w:cs="Arial"/>
        </w:rPr>
        <w:tab/>
      </w:r>
      <w:sdt>
        <w:sdtPr>
          <w:rPr>
            <w:rFonts w:cs="Arial"/>
          </w:rPr>
          <w:id w:val="-39419762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ab/>
      </w:r>
      <w:r w:rsidR="00830217" w:rsidRPr="004A10F2">
        <w:rPr>
          <w:rFonts w:cs="Arial"/>
        </w:rPr>
        <w:t>verticale transmissie</w:t>
      </w:r>
    </w:p>
    <w:p w:rsidR="00F30E72" w:rsidRDefault="00F30E72" w:rsidP="00F30E72">
      <w:pPr>
        <w:pStyle w:val="alineaRIVM"/>
        <w:tabs>
          <w:tab w:val="left" w:pos="425"/>
          <w:tab w:val="left" w:pos="5245"/>
          <w:tab w:val="left" w:pos="5528"/>
          <w:tab w:val="right" w:leader="dot" w:pos="8505"/>
        </w:tabs>
        <w:spacing w:after="100"/>
        <w:ind w:left="5528" w:hanging="5528"/>
      </w:pPr>
      <w:r>
        <w:rPr>
          <w:rFonts w:cs="Arial"/>
        </w:rPr>
        <w:tab/>
      </w:r>
      <w:r>
        <w:rPr>
          <w:rFonts w:cs="Arial"/>
        </w:rPr>
        <w:tab/>
      </w:r>
      <w:sdt>
        <w:sdtPr>
          <w:rPr>
            <w:rFonts w:cs="Arial"/>
          </w:rPr>
          <w:id w:val="206528418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ab/>
      </w:r>
      <w:proofErr w:type="gramStart"/>
      <w:r w:rsidR="00830217" w:rsidRPr="004A10F2">
        <w:rPr>
          <w:rFonts w:cs="Arial"/>
        </w:rPr>
        <w:t>seksuele</w:t>
      </w:r>
      <w:proofErr w:type="gramEnd"/>
      <w:r w:rsidR="00830217" w:rsidRPr="004A10F2">
        <w:rPr>
          <w:rFonts w:cs="Arial"/>
        </w:rPr>
        <w:t xml:space="preserve"> overdracht</w:t>
      </w:r>
    </w:p>
    <w:p w:rsidR="00F30E72" w:rsidRDefault="00F30E72" w:rsidP="00F30E72">
      <w:pPr>
        <w:pStyle w:val="alineaRIVM"/>
        <w:tabs>
          <w:tab w:val="left" w:pos="425"/>
          <w:tab w:val="left" w:pos="5245"/>
          <w:tab w:val="left" w:pos="5528"/>
          <w:tab w:val="right" w:leader="dot" w:pos="8505"/>
        </w:tabs>
        <w:spacing w:after="100"/>
        <w:ind w:left="5528" w:hanging="5528"/>
      </w:pPr>
      <w:r>
        <w:tab/>
      </w:r>
      <w:r>
        <w:tab/>
      </w:r>
      <w:sdt>
        <w:sdtPr>
          <w:id w:val="-2603849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cs="Arial"/>
        </w:rPr>
        <w:tab/>
      </w:r>
      <w:proofErr w:type="gramStart"/>
      <w:r w:rsidR="00830217" w:rsidRPr="004A10F2">
        <w:rPr>
          <w:rFonts w:cs="Arial"/>
        </w:rPr>
        <w:t>horizontale</w:t>
      </w:r>
      <w:proofErr w:type="gramEnd"/>
      <w:r w:rsidR="00830217" w:rsidRPr="004A10F2">
        <w:rPr>
          <w:rFonts w:cs="Arial"/>
        </w:rPr>
        <w:t xml:space="preserve"> overdracht</w:t>
      </w:r>
    </w:p>
    <w:p w:rsidR="00F30E72" w:rsidRDefault="00F30E72" w:rsidP="00F30E72">
      <w:pPr>
        <w:pStyle w:val="alineaRIVM"/>
        <w:tabs>
          <w:tab w:val="left" w:pos="425"/>
          <w:tab w:val="left" w:pos="5245"/>
          <w:tab w:val="left" w:pos="5528"/>
          <w:tab w:val="right" w:leader="dot" w:pos="8505"/>
        </w:tabs>
        <w:spacing w:after="100"/>
        <w:ind w:left="5528" w:hanging="5528"/>
      </w:pPr>
      <w:r>
        <w:tab/>
      </w:r>
      <w:r>
        <w:tab/>
      </w:r>
      <w:sdt>
        <w:sdtPr>
          <w:id w:val="16078436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cs="Arial"/>
        </w:rPr>
        <w:tab/>
      </w:r>
      <w:proofErr w:type="gramStart"/>
      <w:r w:rsidR="00830217" w:rsidRPr="004A10F2">
        <w:rPr>
          <w:rFonts w:cs="Arial"/>
        </w:rPr>
        <w:t>injecterend</w:t>
      </w:r>
      <w:proofErr w:type="gramEnd"/>
      <w:r w:rsidR="00830217" w:rsidRPr="004A10F2">
        <w:rPr>
          <w:rFonts w:cs="Arial"/>
        </w:rPr>
        <w:t xml:space="preserve"> druggebruik</w:t>
      </w:r>
    </w:p>
    <w:p w:rsidR="00830217" w:rsidRDefault="00830217" w:rsidP="00830217">
      <w:pPr>
        <w:pStyle w:val="alineaRIVM"/>
        <w:tabs>
          <w:tab w:val="left" w:pos="425"/>
          <w:tab w:val="left" w:pos="5245"/>
          <w:tab w:val="left" w:pos="5528"/>
          <w:tab w:val="right" w:leader="dot" w:pos="8505"/>
        </w:tabs>
        <w:spacing w:after="100"/>
        <w:ind w:left="5528" w:hanging="5528"/>
      </w:pPr>
      <w:r>
        <w:tab/>
      </w:r>
      <w:r>
        <w:tab/>
      </w:r>
      <w:sdt>
        <w:sdtPr>
          <w:id w:val="78916361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cs="Arial"/>
        </w:rPr>
        <w:tab/>
      </w:r>
      <w:proofErr w:type="gramStart"/>
      <w:r w:rsidRPr="004A10F2">
        <w:rPr>
          <w:rFonts w:cs="Arial"/>
        </w:rPr>
        <w:t>besmettingsaccident</w:t>
      </w:r>
      <w:proofErr w:type="gramEnd"/>
      <w:r>
        <w:rPr>
          <w:rFonts w:cs="Arial"/>
        </w:rPr>
        <w:t xml:space="preserve"> </w:t>
      </w:r>
      <w:r w:rsidRPr="004A10F2">
        <w:rPr>
          <w:rFonts w:cs="Arial"/>
        </w:rPr>
        <w:t>(prik</w:t>
      </w:r>
      <w:r>
        <w:rPr>
          <w:rFonts w:cs="Arial"/>
        </w:rPr>
        <w:t>­</w:t>
      </w:r>
      <w:r w:rsidRPr="004A10F2">
        <w:rPr>
          <w:rFonts w:cs="Arial"/>
        </w:rPr>
        <w:t>/bijtaccident)</w:t>
      </w:r>
    </w:p>
    <w:p w:rsidR="00830217" w:rsidRDefault="00830217" w:rsidP="00830217">
      <w:pPr>
        <w:pStyle w:val="alineaRIVM"/>
        <w:tabs>
          <w:tab w:val="left" w:pos="425"/>
          <w:tab w:val="left" w:pos="5245"/>
          <w:tab w:val="left" w:pos="5528"/>
          <w:tab w:val="right" w:leader="dot" w:pos="8505"/>
        </w:tabs>
        <w:spacing w:after="100"/>
        <w:ind w:left="5528" w:hanging="5528"/>
      </w:pPr>
      <w:r>
        <w:tab/>
      </w:r>
      <w:r>
        <w:tab/>
      </w:r>
      <w:sdt>
        <w:sdtPr>
          <w:id w:val="154201288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cs="Arial"/>
        </w:rPr>
        <w:tab/>
      </w:r>
      <w:proofErr w:type="gramStart"/>
      <w:r w:rsidRPr="004A10F2">
        <w:rPr>
          <w:rFonts w:cs="Arial"/>
        </w:rPr>
        <w:t>bloedtransfusie</w:t>
      </w:r>
      <w:proofErr w:type="gramEnd"/>
    </w:p>
    <w:p w:rsidR="00830217" w:rsidRDefault="00830217" w:rsidP="00830217">
      <w:pPr>
        <w:pStyle w:val="alineaRIVM"/>
        <w:tabs>
          <w:tab w:val="left" w:pos="425"/>
          <w:tab w:val="left" w:pos="5245"/>
          <w:tab w:val="left" w:pos="5528"/>
          <w:tab w:val="right" w:leader="dot" w:pos="8505"/>
        </w:tabs>
        <w:spacing w:after="100"/>
        <w:ind w:left="5528" w:hanging="5528"/>
      </w:pPr>
      <w:r>
        <w:tab/>
      </w:r>
      <w:r>
        <w:tab/>
      </w:r>
      <w:sdt>
        <w:sdtPr>
          <w:id w:val="-16005529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cs="Arial"/>
        </w:rPr>
        <w:tab/>
      </w:r>
      <w:proofErr w:type="gramStart"/>
      <w:r w:rsidRPr="004A10F2">
        <w:rPr>
          <w:rFonts w:cs="Arial"/>
        </w:rPr>
        <w:t>anders</w:t>
      </w:r>
      <w:proofErr w:type="gramEnd"/>
      <w:r w:rsidRPr="004A10F2">
        <w:rPr>
          <w:rFonts w:cs="Arial"/>
        </w:rPr>
        <w:t>, namelijk</w:t>
      </w:r>
      <w:r>
        <w:rPr>
          <w:rFonts w:cs="Arial"/>
        </w:rPr>
        <w:t xml:space="preserve">: </w:t>
      </w:r>
      <w:r>
        <w:rPr>
          <w:rFonts w:cs="Arial"/>
        </w:rPr>
        <w:br/>
      </w:r>
      <w:r>
        <w:rPr>
          <w:rFonts w:cs="Arial"/>
        </w:rPr>
        <w:tab/>
      </w:r>
    </w:p>
    <w:p w:rsidR="005178A1" w:rsidRPr="00830217" w:rsidRDefault="005178A1" w:rsidP="00830217">
      <w:pPr>
        <w:pStyle w:val="alineaRIVM"/>
      </w:pPr>
    </w:p>
    <w:p w:rsidR="003D4BC8" w:rsidRDefault="003D4BC8" w:rsidP="00830217">
      <w:pPr>
        <w:pStyle w:val="alineaRIVM"/>
        <w:sectPr w:rsidR="003D4BC8" w:rsidSect="00037370">
          <w:headerReference w:type="default" r:id="rId9"/>
          <w:footerReference w:type="default" r:id="rId10"/>
          <w:headerReference w:type="first" r:id="rId11"/>
          <w:footerReference w:type="first" r:id="rId12"/>
          <w:footnotePr>
            <w:numFmt w:val="chicago"/>
          </w:footnotePr>
          <w:pgSz w:w="11907" w:h="16840" w:code="9"/>
          <w:pgMar w:top="1134" w:right="1701" w:bottom="1066" w:left="1701" w:header="709" w:footer="488" w:gutter="0"/>
          <w:paperSrc w:first="15" w:other="15"/>
          <w:cols w:space="720"/>
          <w:titlePg/>
          <w:docGrid w:linePitch="360"/>
        </w:sectPr>
      </w:pPr>
    </w:p>
    <w:p w:rsidR="003D4BC8" w:rsidRPr="004A10F2" w:rsidRDefault="003D4BC8" w:rsidP="003D4BC8">
      <w:pPr>
        <w:pStyle w:val="Kop2RIVM"/>
      </w:pPr>
      <w:r w:rsidRPr="004A10F2">
        <w:lastRenderedPageBreak/>
        <w:t>Contactonderzoek hepatitis B</w:t>
      </w:r>
    </w:p>
    <w:p w:rsidR="003D4BC8" w:rsidRDefault="003D4BC8" w:rsidP="003D4BC8">
      <w:pPr>
        <w:pStyle w:val="alineaRIVM"/>
        <w:tabs>
          <w:tab w:val="left" w:pos="425"/>
          <w:tab w:val="left" w:pos="5245"/>
          <w:tab w:val="right" w:leader="dot" w:pos="8505"/>
        </w:tabs>
        <w:spacing w:after="100"/>
        <w:ind w:left="5245" w:hanging="5245"/>
        <w:rPr>
          <w:rFonts w:cs="Arial"/>
        </w:rPr>
      </w:pPr>
      <w:r w:rsidRPr="004A10F2">
        <w:rPr>
          <w:rFonts w:cs="Arial"/>
        </w:rPr>
        <w:t>Naam indexpatiënt</w:t>
      </w:r>
      <w:r>
        <w:rPr>
          <w:rFonts w:cs="Arial"/>
        </w:rPr>
        <w:tab/>
      </w:r>
      <w:r>
        <w:rPr>
          <w:rFonts w:cs="Arial"/>
        </w:rPr>
        <w:tab/>
      </w:r>
    </w:p>
    <w:p w:rsidR="003D4BC8" w:rsidRDefault="003D4BC8" w:rsidP="003D4BC8">
      <w:pPr>
        <w:pStyle w:val="alineaRIVM"/>
        <w:tabs>
          <w:tab w:val="left" w:pos="425"/>
          <w:tab w:val="left" w:pos="5245"/>
          <w:tab w:val="right" w:leader="dot" w:pos="8505"/>
        </w:tabs>
        <w:spacing w:after="100"/>
        <w:ind w:left="5245" w:hanging="5245"/>
        <w:rPr>
          <w:rFonts w:cs="Arial"/>
        </w:rPr>
      </w:pPr>
      <w:r w:rsidRPr="004A10F2">
        <w:rPr>
          <w:rFonts w:cs="Arial"/>
        </w:rPr>
        <w:t>Geboortedatum</w:t>
      </w:r>
      <w:r>
        <w:rPr>
          <w:rFonts w:cs="Arial"/>
        </w:rPr>
        <w:t xml:space="preserve"> </w:t>
      </w:r>
      <w:r>
        <w:rPr>
          <w:rFonts w:cs="Arial"/>
        </w:rPr>
        <w:tab/>
      </w:r>
      <w:r>
        <w:rPr>
          <w:rFonts w:cs="Arial"/>
        </w:rPr>
        <w:tab/>
      </w:r>
    </w:p>
    <w:p w:rsidR="003D4BC8" w:rsidRDefault="003D4BC8" w:rsidP="008D2436">
      <w:pPr>
        <w:pStyle w:val="alineaRIVM"/>
        <w:spacing w:after="0"/>
      </w:pPr>
    </w:p>
    <w:tbl>
      <w:tblPr>
        <w:tblW w:w="13380" w:type="dxa"/>
        <w:tblInd w:w="7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28" w:type="dxa"/>
          <w:left w:w="57" w:type="dxa"/>
          <w:bottom w:w="28" w:type="dxa"/>
          <w:right w:w="28" w:type="dxa"/>
        </w:tblCellMar>
        <w:tblLook w:val="0000" w:firstRow="0" w:lastRow="0" w:firstColumn="0" w:lastColumn="0" w:noHBand="0" w:noVBand="0"/>
      </w:tblPr>
      <w:tblGrid>
        <w:gridCol w:w="454"/>
        <w:gridCol w:w="794"/>
        <w:gridCol w:w="2721"/>
        <w:gridCol w:w="1361"/>
        <w:gridCol w:w="510"/>
        <w:gridCol w:w="680"/>
        <w:gridCol w:w="794"/>
        <w:gridCol w:w="794"/>
        <w:gridCol w:w="680"/>
        <w:gridCol w:w="4592"/>
      </w:tblGrid>
      <w:tr w:rsidR="008D2436" w:rsidRPr="004A10F2" w:rsidTr="008D2436">
        <w:trPr>
          <w:cantSplit/>
          <w:trHeight w:val="397"/>
        </w:trPr>
        <w:tc>
          <w:tcPr>
            <w:tcW w:w="454" w:type="dxa"/>
          </w:tcPr>
          <w:p w:rsidR="003D4BC8" w:rsidRPr="004A10F2" w:rsidRDefault="003D4BC8" w:rsidP="003D4BC8">
            <w:r w:rsidRPr="004A10F2">
              <w:t>Nr.</w:t>
            </w:r>
          </w:p>
        </w:tc>
        <w:tc>
          <w:tcPr>
            <w:tcW w:w="794" w:type="dxa"/>
          </w:tcPr>
          <w:p w:rsidR="003D4BC8" w:rsidRPr="004A10F2" w:rsidRDefault="003D4BC8" w:rsidP="008D2436">
            <w:r w:rsidRPr="004A10F2">
              <w:t>Voor</w:t>
            </w:r>
            <w:r w:rsidR="008D2436">
              <w:softHyphen/>
            </w:r>
            <w:r w:rsidRPr="004A10F2">
              <w:t>letters</w:t>
            </w:r>
          </w:p>
        </w:tc>
        <w:tc>
          <w:tcPr>
            <w:tcW w:w="2721" w:type="dxa"/>
          </w:tcPr>
          <w:p w:rsidR="003D4BC8" w:rsidRPr="004A10F2" w:rsidRDefault="003D4BC8" w:rsidP="003D4BC8">
            <w:r w:rsidRPr="004A10F2">
              <w:t>Achternaam</w:t>
            </w:r>
          </w:p>
        </w:tc>
        <w:tc>
          <w:tcPr>
            <w:tcW w:w="1361" w:type="dxa"/>
          </w:tcPr>
          <w:p w:rsidR="003D4BC8" w:rsidRPr="004A10F2" w:rsidRDefault="003D4BC8" w:rsidP="008D2436">
            <w:pPr>
              <w:rPr>
                <w:lang w:val="fr-FR"/>
              </w:rPr>
            </w:pPr>
            <w:r w:rsidRPr="004A10F2">
              <w:t>Geboorte</w:t>
            </w:r>
            <w:r w:rsidR="008D2436">
              <w:softHyphen/>
            </w:r>
            <w:proofErr w:type="spellStart"/>
            <w:r w:rsidRPr="004A10F2">
              <w:rPr>
                <w:lang w:val="fr-FR"/>
              </w:rPr>
              <w:t>datum</w:t>
            </w:r>
            <w:proofErr w:type="spellEnd"/>
          </w:p>
        </w:tc>
        <w:tc>
          <w:tcPr>
            <w:tcW w:w="510" w:type="dxa"/>
          </w:tcPr>
          <w:p w:rsidR="003D4BC8" w:rsidRPr="004A10F2" w:rsidRDefault="003D4BC8" w:rsidP="003D4BC8">
            <w:pPr>
              <w:rPr>
                <w:lang w:val="fr-FR"/>
              </w:rPr>
            </w:pPr>
            <w:r w:rsidRPr="004A10F2">
              <w:rPr>
                <w:lang w:val="fr-FR"/>
              </w:rPr>
              <w:t>M/V</w:t>
            </w:r>
          </w:p>
        </w:tc>
        <w:tc>
          <w:tcPr>
            <w:tcW w:w="680" w:type="dxa"/>
          </w:tcPr>
          <w:p w:rsidR="003D4BC8" w:rsidRPr="004A10F2" w:rsidRDefault="003D4BC8" w:rsidP="003D4BC8">
            <w:pPr>
              <w:rPr>
                <w:lang w:val="fr-FR"/>
              </w:rPr>
            </w:pPr>
            <w:r w:rsidRPr="004A10F2">
              <w:rPr>
                <w:lang w:val="fr-FR"/>
              </w:rPr>
              <w:t>Code</w:t>
            </w:r>
            <w:r>
              <w:rPr>
                <w:rStyle w:val="FootnoteReference"/>
                <w:lang w:val="fr-FR"/>
              </w:rPr>
              <w:footnoteReference w:id="2"/>
            </w:r>
          </w:p>
        </w:tc>
        <w:tc>
          <w:tcPr>
            <w:tcW w:w="794" w:type="dxa"/>
          </w:tcPr>
          <w:p w:rsidR="003D4BC8" w:rsidRPr="004A10F2" w:rsidRDefault="003D4BC8" w:rsidP="008D2436">
            <w:proofErr w:type="spellStart"/>
            <w:r w:rsidRPr="004A10F2">
              <w:t>HBsAg</w:t>
            </w:r>
            <w:proofErr w:type="spellEnd"/>
            <w:r w:rsidR="008D2436">
              <w:t xml:space="preserve"> </w:t>
            </w:r>
            <w:r w:rsidRPr="004A10F2">
              <w:t>+/-</w:t>
            </w:r>
          </w:p>
        </w:tc>
        <w:tc>
          <w:tcPr>
            <w:tcW w:w="794" w:type="dxa"/>
          </w:tcPr>
          <w:p w:rsidR="003D4BC8" w:rsidRPr="004A10F2" w:rsidRDefault="003D4BC8" w:rsidP="008D2436">
            <w:proofErr w:type="spellStart"/>
            <w:r w:rsidRPr="004A10F2">
              <w:t>HBeAg</w:t>
            </w:r>
            <w:proofErr w:type="spellEnd"/>
            <w:r w:rsidR="008D2436">
              <w:t xml:space="preserve"> </w:t>
            </w:r>
            <w:r w:rsidRPr="004A10F2">
              <w:t>+/-</w:t>
            </w:r>
          </w:p>
        </w:tc>
        <w:tc>
          <w:tcPr>
            <w:tcW w:w="680" w:type="dxa"/>
          </w:tcPr>
          <w:p w:rsidR="003D4BC8" w:rsidRPr="004A10F2" w:rsidRDefault="003D4BC8" w:rsidP="008D2436">
            <w:r w:rsidRPr="004A10F2">
              <w:t>Actie nodig</w:t>
            </w:r>
            <w:r w:rsidR="008D2436">
              <w:t xml:space="preserve"> </w:t>
            </w:r>
            <w:r w:rsidRPr="004A10F2">
              <w:t>J/N</w:t>
            </w:r>
          </w:p>
        </w:tc>
        <w:tc>
          <w:tcPr>
            <w:tcW w:w="4592" w:type="dxa"/>
          </w:tcPr>
          <w:p w:rsidR="003D4BC8" w:rsidRPr="004A10F2" w:rsidRDefault="003D4BC8" w:rsidP="003D4BC8">
            <w:r w:rsidRPr="004A10F2">
              <w:t>Bijzonderheden</w:t>
            </w:r>
          </w:p>
        </w:tc>
      </w:tr>
      <w:tr w:rsidR="008D2436" w:rsidRPr="004A10F2" w:rsidTr="008D2436">
        <w:trPr>
          <w:cantSplit/>
          <w:trHeight w:val="510"/>
        </w:trPr>
        <w:tc>
          <w:tcPr>
            <w:tcW w:w="454" w:type="dxa"/>
            <w:vAlign w:val="center"/>
          </w:tcPr>
          <w:p w:rsidR="003D4BC8" w:rsidRPr="004A10F2" w:rsidRDefault="003D4BC8" w:rsidP="008D2436">
            <w:r w:rsidRPr="004A10F2">
              <w:t xml:space="preserve"> 1</w:t>
            </w:r>
          </w:p>
        </w:tc>
        <w:tc>
          <w:tcPr>
            <w:tcW w:w="794" w:type="dxa"/>
            <w:vAlign w:val="center"/>
          </w:tcPr>
          <w:p w:rsidR="003D4BC8" w:rsidRPr="004A10F2" w:rsidRDefault="003D4BC8" w:rsidP="008D2436"/>
        </w:tc>
        <w:tc>
          <w:tcPr>
            <w:tcW w:w="2721" w:type="dxa"/>
            <w:vAlign w:val="center"/>
          </w:tcPr>
          <w:p w:rsidR="003D4BC8" w:rsidRPr="004A10F2" w:rsidRDefault="003D4BC8" w:rsidP="008D2436"/>
        </w:tc>
        <w:tc>
          <w:tcPr>
            <w:tcW w:w="1361" w:type="dxa"/>
            <w:vAlign w:val="center"/>
          </w:tcPr>
          <w:p w:rsidR="003D4BC8" w:rsidRPr="004A10F2" w:rsidRDefault="003D4BC8" w:rsidP="008D2436"/>
        </w:tc>
        <w:tc>
          <w:tcPr>
            <w:tcW w:w="510" w:type="dxa"/>
            <w:vAlign w:val="center"/>
          </w:tcPr>
          <w:p w:rsidR="003D4BC8" w:rsidRPr="004A10F2" w:rsidRDefault="003D4BC8" w:rsidP="008D2436"/>
        </w:tc>
        <w:tc>
          <w:tcPr>
            <w:tcW w:w="680" w:type="dxa"/>
            <w:vAlign w:val="center"/>
          </w:tcPr>
          <w:p w:rsidR="003D4BC8" w:rsidRPr="004A10F2" w:rsidRDefault="003D4BC8" w:rsidP="008D2436"/>
        </w:tc>
        <w:tc>
          <w:tcPr>
            <w:tcW w:w="794" w:type="dxa"/>
            <w:vAlign w:val="center"/>
          </w:tcPr>
          <w:p w:rsidR="003D4BC8" w:rsidRPr="004A10F2" w:rsidRDefault="003D4BC8" w:rsidP="008D2436"/>
        </w:tc>
        <w:tc>
          <w:tcPr>
            <w:tcW w:w="794" w:type="dxa"/>
            <w:vAlign w:val="center"/>
          </w:tcPr>
          <w:p w:rsidR="003D4BC8" w:rsidRPr="004A10F2" w:rsidRDefault="003D4BC8" w:rsidP="008D2436"/>
        </w:tc>
        <w:tc>
          <w:tcPr>
            <w:tcW w:w="680" w:type="dxa"/>
            <w:vAlign w:val="center"/>
          </w:tcPr>
          <w:p w:rsidR="003D4BC8" w:rsidRPr="004A10F2" w:rsidRDefault="003D4BC8" w:rsidP="008D2436"/>
        </w:tc>
        <w:tc>
          <w:tcPr>
            <w:tcW w:w="4592" w:type="dxa"/>
            <w:vAlign w:val="center"/>
          </w:tcPr>
          <w:p w:rsidR="003D4BC8" w:rsidRPr="004A10F2" w:rsidRDefault="003D4BC8" w:rsidP="008D2436"/>
        </w:tc>
      </w:tr>
      <w:tr w:rsidR="008D2436" w:rsidRPr="004A10F2" w:rsidTr="008D2436">
        <w:trPr>
          <w:cantSplit/>
          <w:trHeight w:val="510"/>
        </w:trPr>
        <w:tc>
          <w:tcPr>
            <w:tcW w:w="454" w:type="dxa"/>
            <w:vAlign w:val="center"/>
          </w:tcPr>
          <w:p w:rsidR="003D4BC8" w:rsidRPr="004A10F2" w:rsidRDefault="003D4BC8" w:rsidP="008D2436">
            <w:r w:rsidRPr="004A10F2">
              <w:t xml:space="preserve"> 2</w:t>
            </w:r>
          </w:p>
        </w:tc>
        <w:tc>
          <w:tcPr>
            <w:tcW w:w="794" w:type="dxa"/>
            <w:vAlign w:val="center"/>
          </w:tcPr>
          <w:p w:rsidR="003D4BC8" w:rsidRPr="004A10F2" w:rsidRDefault="003D4BC8" w:rsidP="008D2436"/>
        </w:tc>
        <w:tc>
          <w:tcPr>
            <w:tcW w:w="2721" w:type="dxa"/>
            <w:vAlign w:val="center"/>
          </w:tcPr>
          <w:p w:rsidR="003D4BC8" w:rsidRPr="004A10F2" w:rsidRDefault="003D4BC8" w:rsidP="008D2436"/>
        </w:tc>
        <w:tc>
          <w:tcPr>
            <w:tcW w:w="1361" w:type="dxa"/>
            <w:vAlign w:val="center"/>
          </w:tcPr>
          <w:p w:rsidR="003D4BC8" w:rsidRPr="004A10F2" w:rsidRDefault="003D4BC8" w:rsidP="008D2436"/>
        </w:tc>
        <w:tc>
          <w:tcPr>
            <w:tcW w:w="510" w:type="dxa"/>
            <w:vAlign w:val="center"/>
          </w:tcPr>
          <w:p w:rsidR="003D4BC8" w:rsidRPr="004A10F2" w:rsidRDefault="003D4BC8" w:rsidP="008D2436"/>
        </w:tc>
        <w:tc>
          <w:tcPr>
            <w:tcW w:w="680" w:type="dxa"/>
            <w:vAlign w:val="center"/>
          </w:tcPr>
          <w:p w:rsidR="003D4BC8" w:rsidRPr="004A10F2" w:rsidRDefault="003D4BC8" w:rsidP="008D2436"/>
        </w:tc>
        <w:tc>
          <w:tcPr>
            <w:tcW w:w="794" w:type="dxa"/>
            <w:vAlign w:val="center"/>
          </w:tcPr>
          <w:p w:rsidR="003D4BC8" w:rsidRPr="004A10F2" w:rsidRDefault="003D4BC8" w:rsidP="008D2436"/>
        </w:tc>
        <w:tc>
          <w:tcPr>
            <w:tcW w:w="794" w:type="dxa"/>
            <w:vAlign w:val="center"/>
          </w:tcPr>
          <w:p w:rsidR="003D4BC8" w:rsidRPr="004A10F2" w:rsidRDefault="003D4BC8" w:rsidP="008D2436"/>
        </w:tc>
        <w:tc>
          <w:tcPr>
            <w:tcW w:w="680" w:type="dxa"/>
            <w:vAlign w:val="center"/>
          </w:tcPr>
          <w:p w:rsidR="003D4BC8" w:rsidRPr="004A10F2" w:rsidRDefault="003D4BC8" w:rsidP="008D2436"/>
        </w:tc>
        <w:tc>
          <w:tcPr>
            <w:tcW w:w="4592" w:type="dxa"/>
            <w:vAlign w:val="center"/>
          </w:tcPr>
          <w:p w:rsidR="003D4BC8" w:rsidRPr="004A10F2" w:rsidRDefault="003D4BC8" w:rsidP="008D2436"/>
        </w:tc>
      </w:tr>
      <w:tr w:rsidR="008D2436" w:rsidRPr="004A10F2" w:rsidTr="008D2436">
        <w:trPr>
          <w:cantSplit/>
          <w:trHeight w:val="510"/>
        </w:trPr>
        <w:tc>
          <w:tcPr>
            <w:tcW w:w="454" w:type="dxa"/>
            <w:vAlign w:val="center"/>
          </w:tcPr>
          <w:p w:rsidR="003D4BC8" w:rsidRPr="004A10F2" w:rsidRDefault="003D4BC8" w:rsidP="008D2436">
            <w:r w:rsidRPr="004A10F2">
              <w:t xml:space="preserve"> 3</w:t>
            </w:r>
          </w:p>
        </w:tc>
        <w:tc>
          <w:tcPr>
            <w:tcW w:w="794" w:type="dxa"/>
            <w:vAlign w:val="center"/>
          </w:tcPr>
          <w:p w:rsidR="003D4BC8" w:rsidRPr="004A10F2" w:rsidRDefault="003D4BC8" w:rsidP="008D2436"/>
        </w:tc>
        <w:tc>
          <w:tcPr>
            <w:tcW w:w="2721" w:type="dxa"/>
            <w:vAlign w:val="center"/>
          </w:tcPr>
          <w:p w:rsidR="003D4BC8" w:rsidRPr="004A10F2" w:rsidRDefault="003D4BC8" w:rsidP="008D2436"/>
        </w:tc>
        <w:tc>
          <w:tcPr>
            <w:tcW w:w="1361" w:type="dxa"/>
            <w:vAlign w:val="center"/>
          </w:tcPr>
          <w:p w:rsidR="003D4BC8" w:rsidRPr="004A10F2" w:rsidRDefault="003D4BC8" w:rsidP="008D2436"/>
        </w:tc>
        <w:tc>
          <w:tcPr>
            <w:tcW w:w="510" w:type="dxa"/>
            <w:vAlign w:val="center"/>
          </w:tcPr>
          <w:p w:rsidR="003D4BC8" w:rsidRPr="004A10F2" w:rsidRDefault="003D4BC8" w:rsidP="008D2436"/>
        </w:tc>
        <w:tc>
          <w:tcPr>
            <w:tcW w:w="680" w:type="dxa"/>
            <w:vAlign w:val="center"/>
          </w:tcPr>
          <w:p w:rsidR="003D4BC8" w:rsidRPr="004A10F2" w:rsidRDefault="003D4BC8" w:rsidP="008D2436"/>
        </w:tc>
        <w:tc>
          <w:tcPr>
            <w:tcW w:w="794" w:type="dxa"/>
            <w:vAlign w:val="center"/>
          </w:tcPr>
          <w:p w:rsidR="003D4BC8" w:rsidRPr="004A10F2" w:rsidRDefault="003D4BC8" w:rsidP="008D2436"/>
        </w:tc>
        <w:tc>
          <w:tcPr>
            <w:tcW w:w="794" w:type="dxa"/>
            <w:vAlign w:val="center"/>
          </w:tcPr>
          <w:p w:rsidR="003D4BC8" w:rsidRPr="004A10F2" w:rsidRDefault="003D4BC8" w:rsidP="008D2436"/>
        </w:tc>
        <w:tc>
          <w:tcPr>
            <w:tcW w:w="680" w:type="dxa"/>
            <w:vAlign w:val="center"/>
          </w:tcPr>
          <w:p w:rsidR="003D4BC8" w:rsidRPr="004A10F2" w:rsidRDefault="003D4BC8" w:rsidP="008D2436"/>
        </w:tc>
        <w:tc>
          <w:tcPr>
            <w:tcW w:w="4592" w:type="dxa"/>
            <w:vAlign w:val="center"/>
          </w:tcPr>
          <w:p w:rsidR="003D4BC8" w:rsidRPr="004A10F2" w:rsidRDefault="003D4BC8" w:rsidP="008D2436"/>
        </w:tc>
      </w:tr>
      <w:tr w:rsidR="008D2436" w:rsidRPr="004A10F2" w:rsidTr="008D2436">
        <w:trPr>
          <w:cantSplit/>
          <w:trHeight w:val="510"/>
        </w:trPr>
        <w:tc>
          <w:tcPr>
            <w:tcW w:w="454" w:type="dxa"/>
            <w:vAlign w:val="center"/>
          </w:tcPr>
          <w:p w:rsidR="003D4BC8" w:rsidRPr="004A10F2" w:rsidRDefault="003D4BC8" w:rsidP="008D2436">
            <w:r w:rsidRPr="004A10F2">
              <w:t xml:space="preserve"> 4</w:t>
            </w:r>
          </w:p>
        </w:tc>
        <w:tc>
          <w:tcPr>
            <w:tcW w:w="794" w:type="dxa"/>
            <w:vAlign w:val="center"/>
          </w:tcPr>
          <w:p w:rsidR="003D4BC8" w:rsidRPr="004A10F2" w:rsidRDefault="003D4BC8" w:rsidP="008D2436"/>
        </w:tc>
        <w:tc>
          <w:tcPr>
            <w:tcW w:w="2721" w:type="dxa"/>
            <w:vAlign w:val="center"/>
          </w:tcPr>
          <w:p w:rsidR="003D4BC8" w:rsidRPr="004A10F2" w:rsidRDefault="003D4BC8" w:rsidP="008D2436"/>
        </w:tc>
        <w:tc>
          <w:tcPr>
            <w:tcW w:w="1361" w:type="dxa"/>
            <w:vAlign w:val="center"/>
          </w:tcPr>
          <w:p w:rsidR="003D4BC8" w:rsidRPr="004A10F2" w:rsidRDefault="003D4BC8" w:rsidP="008D2436"/>
        </w:tc>
        <w:tc>
          <w:tcPr>
            <w:tcW w:w="510" w:type="dxa"/>
            <w:vAlign w:val="center"/>
          </w:tcPr>
          <w:p w:rsidR="003D4BC8" w:rsidRPr="004A10F2" w:rsidRDefault="003D4BC8" w:rsidP="008D2436"/>
        </w:tc>
        <w:tc>
          <w:tcPr>
            <w:tcW w:w="680" w:type="dxa"/>
            <w:vAlign w:val="center"/>
          </w:tcPr>
          <w:p w:rsidR="003D4BC8" w:rsidRPr="004A10F2" w:rsidRDefault="003D4BC8" w:rsidP="008D2436"/>
        </w:tc>
        <w:tc>
          <w:tcPr>
            <w:tcW w:w="794" w:type="dxa"/>
            <w:vAlign w:val="center"/>
          </w:tcPr>
          <w:p w:rsidR="003D4BC8" w:rsidRPr="004A10F2" w:rsidRDefault="003D4BC8" w:rsidP="008D2436"/>
        </w:tc>
        <w:tc>
          <w:tcPr>
            <w:tcW w:w="794" w:type="dxa"/>
            <w:vAlign w:val="center"/>
          </w:tcPr>
          <w:p w:rsidR="003D4BC8" w:rsidRPr="004A10F2" w:rsidRDefault="003D4BC8" w:rsidP="008D2436"/>
        </w:tc>
        <w:tc>
          <w:tcPr>
            <w:tcW w:w="680" w:type="dxa"/>
            <w:vAlign w:val="center"/>
          </w:tcPr>
          <w:p w:rsidR="003D4BC8" w:rsidRPr="004A10F2" w:rsidRDefault="003D4BC8" w:rsidP="008D2436"/>
        </w:tc>
        <w:tc>
          <w:tcPr>
            <w:tcW w:w="4592" w:type="dxa"/>
            <w:vAlign w:val="center"/>
          </w:tcPr>
          <w:p w:rsidR="003D4BC8" w:rsidRPr="004A10F2" w:rsidRDefault="003D4BC8" w:rsidP="008D2436"/>
        </w:tc>
      </w:tr>
      <w:tr w:rsidR="008D2436" w:rsidRPr="004A10F2" w:rsidTr="008D2436">
        <w:trPr>
          <w:cantSplit/>
          <w:trHeight w:val="510"/>
        </w:trPr>
        <w:tc>
          <w:tcPr>
            <w:tcW w:w="454" w:type="dxa"/>
            <w:vAlign w:val="center"/>
          </w:tcPr>
          <w:p w:rsidR="003D4BC8" w:rsidRPr="004A10F2" w:rsidRDefault="003D4BC8" w:rsidP="008D2436">
            <w:r w:rsidRPr="004A10F2">
              <w:t xml:space="preserve"> 5</w:t>
            </w:r>
          </w:p>
        </w:tc>
        <w:tc>
          <w:tcPr>
            <w:tcW w:w="794" w:type="dxa"/>
            <w:vAlign w:val="center"/>
          </w:tcPr>
          <w:p w:rsidR="003D4BC8" w:rsidRPr="004A10F2" w:rsidRDefault="003D4BC8" w:rsidP="008D2436"/>
        </w:tc>
        <w:tc>
          <w:tcPr>
            <w:tcW w:w="2721" w:type="dxa"/>
            <w:vAlign w:val="center"/>
          </w:tcPr>
          <w:p w:rsidR="003D4BC8" w:rsidRPr="004A10F2" w:rsidRDefault="003D4BC8" w:rsidP="008D2436"/>
        </w:tc>
        <w:tc>
          <w:tcPr>
            <w:tcW w:w="1361" w:type="dxa"/>
            <w:vAlign w:val="center"/>
          </w:tcPr>
          <w:p w:rsidR="003D4BC8" w:rsidRPr="004A10F2" w:rsidRDefault="003D4BC8" w:rsidP="008D2436"/>
        </w:tc>
        <w:tc>
          <w:tcPr>
            <w:tcW w:w="510" w:type="dxa"/>
            <w:vAlign w:val="center"/>
          </w:tcPr>
          <w:p w:rsidR="003D4BC8" w:rsidRPr="004A10F2" w:rsidRDefault="003D4BC8" w:rsidP="008D2436"/>
        </w:tc>
        <w:tc>
          <w:tcPr>
            <w:tcW w:w="680" w:type="dxa"/>
            <w:vAlign w:val="center"/>
          </w:tcPr>
          <w:p w:rsidR="003D4BC8" w:rsidRPr="004A10F2" w:rsidRDefault="003D4BC8" w:rsidP="008D2436"/>
        </w:tc>
        <w:tc>
          <w:tcPr>
            <w:tcW w:w="794" w:type="dxa"/>
            <w:vAlign w:val="center"/>
          </w:tcPr>
          <w:p w:rsidR="003D4BC8" w:rsidRPr="004A10F2" w:rsidRDefault="003D4BC8" w:rsidP="008D2436"/>
        </w:tc>
        <w:tc>
          <w:tcPr>
            <w:tcW w:w="794" w:type="dxa"/>
            <w:vAlign w:val="center"/>
          </w:tcPr>
          <w:p w:rsidR="003D4BC8" w:rsidRPr="004A10F2" w:rsidRDefault="003D4BC8" w:rsidP="008D2436"/>
        </w:tc>
        <w:tc>
          <w:tcPr>
            <w:tcW w:w="680" w:type="dxa"/>
            <w:vAlign w:val="center"/>
          </w:tcPr>
          <w:p w:rsidR="003D4BC8" w:rsidRPr="004A10F2" w:rsidRDefault="003D4BC8" w:rsidP="008D2436"/>
        </w:tc>
        <w:tc>
          <w:tcPr>
            <w:tcW w:w="4592" w:type="dxa"/>
            <w:vAlign w:val="center"/>
          </w:tcPr>
          <w:p w:rsidR="003D4BC8" w:rsidRPr="004A10F2" w:rsidRDefault="003D4BC8" w:rsidP="008D2436"/>
        </w:tc>
      </w:tr>
      <w:tr w:rsidR="008D2436" w:rsidRPr="004A10F2" w:rsidTr="008D2436">
        <w:trPr>
          <w:cantSplit/>
          <w:trHeight w:val="510"/>
        </w:trPr>
        <w:tc>
          <w:tcPr>
            <w:tcW w:w="454" w:type="dxa"/>
            <w:vAlign w:val="center"/>
          </w:tcPr>
          <w:p w:rsidR="003D4BC8" w:rsidRPr="004A10F2" w:rsidRDefault="003D4BC8" w:rsidP="008D2436">
            <w:r w:rsidRPr="004A10F2">
              <w:t xml:space="preserve"> 6</w:t>
            </w:r>
          </w:p>
        </w:tc>
        <w:tc>
          <w:tcPr>
            <w:tcW w:w="794" w:type="dxa"/>
            <w:vAlign w:val="center"/>
          </w:tcPr>
          <w:p w:rsidR="003D4BC8" w:rsidRPr="004A10F2" w:rsidRDefault="003D4BC8" w:rsidP="008D2436"/>
        </w:tc>
        <w:tc>
          <w:tcPr>
            <w:tcW w:w="2721" w:type="dxa"/>
            <w:vAlign w:val="center"/>
          </w:tcPr>
          <w:p w:rsidR="003D4BC8" w:rsidRPr="004A10F2" w:rsidRDefault="003D4BC8" w:rsidP="008D2436"/>
        </w:tc>
        <w:tc>
          <w:tcPr>
            <w:tcW w:w="1361" w:type="dxa"/>
            <w:vAlign w:val="center"/>
          </w:tcPr>
          <w:p w:rsidR="003D4BC8" w:rsidRPr="004A10F2" w:rsidRDefault="003D4BC8" w:rsidP="008D2436"/>
        </w:tc>
        <w:tc>
          <w:tcPr>
            <w:tcW w:w="510" w:type="dxa"/>
            <w:vAlign w:val="center"/>
          </w:tcPr>
          <w:p w:rsidR="003D4BC8" w:rsidRPr="004A10F2" w:rsidRDefault="003D4BC8" w:rsidP="008D2436"/>
        </w:tc>
        <w:tc>
          <w:tcPr>
            <w:tcW w:w="680" w:type="dxa"/>
            <w:vAlign w:val="center"/>
          </w:tcPr>
          <w:p w:rsidR="003D4BC8" w:rsidRPr="004A10F2" w:rsidRDefault="003D4BC8" w:rsidP="008D2436"/>
        </w:tc>
        <w:tc>
          <w:tcPr>
            <w:tcW w:w="794" w:type="dxa"/>
            <w:vAlign w:val="center"/>
          </w:tcPr>
          <w:p w:rsidR="003D4BC8" w:rsidRPr="004A10F2" w:rsidRDefault="003D4BC8" w:rsidP="008D2436"/>
        </w:tc>
        <w:tc>
          <w:tcPr>
            <w:tcW w:w="794" w:type="dxa"/>
            <w:vAlign w:val="center"/>
          </w:tcPr>
          <w:p w:rsidR="003D4BC8" w:rsidRPr="004A10F2" w:rsidRDefault="003D4BC8" w:rsidP="008D2436"/>
        </w:tc>
        <w:tc>
          <w:tcPr>
            <w:tcW w:w="680" w:type="dxa"/>
            <w:vAlign w:val="center"/>
          </w:tcPr>
          <w:p w:rsidR="003D4BC8" w:rsidRPr="004A10F2" w:rsidRDefault="003D4BC8" w:rsidP="008D2436"/>
        </w:tc>
        <w:tc>
          <w:tcPr>
            <w:tcW w:w="4592" w:type="dxa"/>
            <w:vAlign w:val="center"/>
          </w:tcPr>
          <w:p w:rsidR="003D4BC8" w:rsidRPr="004A10F2" w:rsidRDefault="003D4BC8" w:rsidP="008D2436"/>
        </w:tc>
      </w:tr>
      <w:tr w:rsidR="008D2436" w:rsidRPr="004A10F2" w:rsidTr="008D2436">
        <w:trPr>
          <w:cantSplit/>
          <w:trHeight w:val="510"/>
        </w:trPr>
        <w:tc>
          <w:tcPr>
            <w:tcW w:w="454" w:type="dxa"/>
            <w:vAlign w:val="center"/>
          </w:tcPr>
          <w:p w:rsidR="003D4BC8" w:rsidRPr="004A10F2" w:rsidRDefault="003D4BC8" w:rsidP="008D2436">
            <w:r w:rsidRPr="004A10F2">
              <w:t xml:space="preserve"> 7</w:t>
            </w:r>
          </w:p>
        </w:tc>
        <w:tc>
          <w:tcPr>
            <w:tcW w:w="794" w:type="dxa"/>
            <w:vAlign w:val="center"/>
          </w:tcPr>
          <w:p w:rsidR="003D4BC8" w:rsidRPr="004A10F2" w:rsidRDefault="003D4BC8" w:rsidP="008D2436"/>
        </w:tc>
        <w:tc>
          <w:tcPr>
            <w:tcW w:w="2721" w:type="dxa"/>
            <w:vAlign w:val="center"/>
          </w:tcPr>
          <w:p w:rsidR="003D4BC8" w:rsidRPr="004A10F2" w:rsidRDefault="003D4BC8" w:rsidP="008D2436"/>
        </w:tc>
        <w:tc>
          <w:tcPr>
            <w:tcW w:w="1361" w:type="dxa"/>
            <w:vAlign w:val="center"/>
          </w:tcPr>
          <w:p w:rsidR="003D4BC8" w:rsidRPr="004A10F2" w:rsidRDefault="003D4BC8" w:rsidP="008D2436"/>
        </w:tc>
        <w:tc>
          <w:tcPr>
            <w:tcW w:w="510" w:type="dxa"/>
            <w:vAlign w:val="center"/>
          </w:tcPr>
          <w:p w:rsidR="003D4BC8" w:rsidRPr="004A10F2" w:rsidRDefault="003D4BC8" w:rsidP="008D2436"/>
        </w:tc>
        <w:tc>
          <w:tcPr>
            <w:tcW w:w="680" w:type="dxa"/>
            <w:vAlign w:val="center"/>
          </w:tcPr>
          <w:p w:rsidR="003D4BC8" w:rsidRPr="004A10F2" w:rsidRDefault="003D4BC8" w:rsidP="008D2436"/>
        </w:tc>
        <w:tc>
          <w:tcPr>
            <w:tcW w:w="794" w:type="dxa"/>
            <w:vAlign w:val="center"/>
          </w:tcPr>
          <w:p w:rsidR="003D4BC8" w:rsidRPr="004A10F2" w:rsidRDefault="003D4BC8" w:rsidP="008D2436"/>
        </w:tc>
        <w:tc>
          <w:tcPr>
            <w:tcW w:w="794" w:type="dxa"/>
            <w:vAlign w:val="center"/>
          </w:tcPr>
          <w:p w:rsidR="003D4BC8" w:rsidRPr="004A10F2" w:rsidRDefault="003D4BC8" w:rsidP="008D2436"/>
        </w:tc>
        <w:tc>
          <w:tcPr>
            <w:tcW w:w="680" w:type="dxa"/>
            <w:vAlign w:val="center"/>
          </w:tcPr>
          <w:p w:rsidR="003D4BC8" w:rsidRPr="004A10F2" w:rsidRDefault="003D4BC8" w:rsidP="008D2436"/>
        </w:tc>
        <w:tc>
          <w:tcPr>
            <w:tcW w:w="4592" w:type="dxa"/>
            <w:vAlign w:val="center"/>
          </w:tcPr>
          <w:p w:rsidR="003D4BC8" w:rsidRPr="004A10F2" w:rsidRDefault="003D4BC8" w:rsidP="008D2436"/>
        </w:tc>
      </w:tr>
      <w:tr w:rsidR="008D2436" w:rsidRPr="004A10F2" w:rsidTr="008D2436">
        <w:trPr>
          <w:cantSplit/>
          <w:trHeight w:val="510"/>
        </w:trPr>
        <w:tc>
          <w:tcPr>
            <w:tcW w:w="454" w:type="dxa"/>
            <w:vAlign w:val="center"/>
          </w:tcPr>
          <w:p w:rsidR="003D4BC8" w:rsidRPr="004A10F2" w:rsidRDefault="003D4BC8" w:rsidP="008D2436">
            <w:r w:rsidRPr="004A10F2">
              <w:t xml:space="preserve"> 8</w:t>
            </w:r>
          </w:p>
        </w:tc>
        <w:tc>
          <w:tcPr>
            <w:tcW w:w="794" w:type="dxa"/>
            <w:vAlign w:val="center"/>
          </w:tcPr>
          <w:p w:rsidR="003D4BC8" w:rsidRPr="004A10F2" w:rsidRDefault="003D4BC8" w:rsidP="008D2436"/>
        </w:tc>
        <w:tc>
          <w:tcPr>
            <w:tcW w:w="2721" w:type="dxa"/>
            <w:vAlign w:val="center"/>
          </w:tcPr>
          <w:p w:rsidR="003D4BC8" w:rsidRPr="004A10F2" w:rsidRDefault="003D4BC8" w:rsidP="008D2436"/>
        </w:tc>
        <w:tc>
          <w:tcPr>
            <w:tcW w:w="1361" w:type="dxa"/>
            <w:vAlign w:val="center"/>
          </w:tcPr>
          <w:p w:rsidR="003D4BC8" w:rsidRPr="004A10F2" w:rsidRDefault="003D4BC8" w:rsidP="008D2436"/>
        </w:tc>
        <w:tc>
          <w:tcPr>
            <w:tcW w:w="510" w:type="dxa"/>
            <w:vAlign w:val="center"/>
          </w:tcPr>
          <w:p w:rsidR="003D4BC8" w:rsidRPr="004A10F2" w:rsidRDefault="003D4BC8" w:rsidP="008D2436"/>
        </w:tc>
        <w:tc>
          <w:tcPr>
            <w:tcW w:w="680" w:type="dxa"/>
            <w:vAlign w:val="center"/>
          </w:tcPr>
          <w:p w:rsidR="003D4BC8" w:rsidRPr="004A10F2" w:rsidRDefault="003D4BC8" w:rsidP="008D2436"/>
        </w:tc>
        <w:tc>
          <w:tcPr>
            <w:tcW w:w="794" w:type="dxa"/>
            <w:vAlign w:val="center"/>
          </w:tcPr>
          <w:p w:rsidR="003D4BC8" w:rsidRPr="004A10F2" w:rsidRDefault="003D4BC8" w:rsidP="008D2436"/>
        </w:tc>
        <w:tc>
          <w:tcPr>
            <w:tcW w:w="794" w:type="dxa"/>
            <w:vAlign w:val="center"/>
          </w:tcPr>
          <w:p w:rsidR="003D4BC8" w:rsidRPr="004A10F2" w:rsidRDefault="003D4BC8" w:rsidP="008D2436"/>
        </w:tc>
        <w:tc>
          <w:tcPr>
            <w:tcW w:w="680" w:type="dxa"/>
            <w:vAlign w:val="center"/>
          </w:tcPr>
          <w:p w:rsidR="003D4BC8" w:rsidRPr="004A10F2" w:rsidRDefault="003D4BC8" w:rsidP="008D2436"/>
        </w:tc>
        <w:tc>
          <w:tcPr>
            <w:tcW w:w="4592" w:type="dxa"/>
            <w:vAlign w:val="center"/>
          </w:tcPr>
          <w:p w:rsidR="003D4BC8" w:rsidRPr="004A10F2" w:rsidRDefault="003D4BC8" w:rsidP="008D2436"/>
        </w:tc>
      </w:tr>
      <w:tr w:rsidR="008D2436" w:rsidRPr="004A10F2" w:rsidTr="008D2436">
        <w:trPr>
          <w:cantSplit/>
          <w:trHeight w:val="510"/>
        </w:trPr>
        <w:tc>
          <w:tcPr>
            <w:tcW w:w="454" w:type="dxa"/>
            <w:vAlign w:val="center"/>
          </w:tcPr>
          <w:p w:rsidR="003D4BC8" w:rsidRPr="004A10F2" w:rsidRDefault="003D4BC8" w:rsidP="008D2436">
            <w:r w:rsidRPr="004A10F2">
              <w:t xml:space="preserve"> 9</w:t>
            </w:r>
          </w:p>
        </w:tc>
        <w:tc>
          <w:tcPr>
            <w:tcW w:w="794" w:type="dxa"/>
            <w:vAlign w:val="center"/>
          </w:tcPr>
          <w:p w:rsidR="003D4BC8" w:rsidRPr="004A10F2" w:rsidRDefault="003D4BC8" w:rsidP="008D2436"/>
        </w:tc>
        <w:tc>
          <w:tcPr>
            <w:tcW w:w="2721" w:type="dxa"/>
            <w:vAlign w:val="center"/>
          </w:tcPr>
          <w:p w:rsidR="003D4BC8" w:rsidRPr="004A10F2" w:rsidRDefault="003D4BC8" w:rsidP="008D2436"/>
        </w:tc>
        <w:tc>
          <w:tcPr>
            <w:tcW w:w="1361" w:type="dxa"/>
            <w:vAlign w:val="center"/>
          </w:tcPr>
          <w:p w:rsidR="003D4BC8" w:rsidRPr="004A10F2" w:rsidRDefault="003D4BC8" w:rsidP="008D2436"/>
        </w:tc>
        <w:tc>
          <w:tcPr>
            <w:tcW w:w="510" w:type="dxa"/>
            <w:vAlign w:val="center"/>
          </w:tcPr>
          <w:p w:rsidR="003D4BC8" w:rsidRPr="004A10F2" w:rsidRDefault="003D4BC8" w:rsidP="008D2436"/>
        </w:tc>
        <w:tc>
          <w:tcPr>
            <w:tcW w:w="680" w:type="dxa"/>
            <w:vAlign w:val="center"/>
          </w:tcPr>
          <w:p w:rsidR="003D4BC8" w:rsidRPr="004A10F2" w:rsidRDefault="003D4BC8" w:rsidP="008D2436"/>
        </w:tc>
        <w:tc>
          <w:tcPr>
            <w:tcW w:w="794" w:type="dxa"/>
            <w:vAlign w:val="center"/>
          </w:tcPr>
          <w:p w:rsidR="003D4BC8" w:rsidRPr="004A10F2" w:rsidRDefault="003D4BC8" w:rsidP="008D2436"/>
        </w:tc>
        <w:tc>
          <w:tcPr>
            <w:tcW w:w="794" w:type="dxa"/>
            <w:vAlign w:val="center"/>
          </w:tcPr>
          <w:p w:rsidR="003D4BC8" w:rsidRPr="004A10F2" w:rsidRDefault="003D4BC8" w:rsidP="008D2436"/>
        </w:tc>
        <w:tc>
          <w:tcPr>
            <w:tcW w:w="680" w:type="dxa"/>
            <w:vAlign w:val="center"/>
          </w:tcPr>
          <w:p w:rsidR="003D4BC8" w:rsidRPr="004A10F2" w:rsidRDefault="003D4BC8" w:rsidP="008D2436"/>
        </w:tc>
        <w:tc>
          <w:tcPr>
            <w:tcW w:w="4592" w:type="dxa"/>
            <w:vAlign w:val="center"/>
          </w:tcPr>
          <w:p w:rsidR="003D4BC8" w:rsidRPr="004A10F2" w:rsidRDefault="003D4BC8" w:rsidP="008D2436"/>
        </w:tc>
      </w:tr>
      <w:tr w:rsidR="008D2436" w:rsidRPr="004A10F2" w:rsidTr="008D2436">
        <w:trPr>
          <w:cantSplit/>
          <w:trHeight w:val="510"/>
        </w:trPr>
        <w:tc>
          <w:tcPr>
            <w:tcW w:w="454" w:type="dxa"/>
            <w:vAlign w:val="center"/>
          </w:tcPr>
          <w:p w:rsidR="003D4BC8" w:rsidRPr="004A10F2" w:rsidRDefault="003D4BC8" w:rsidP="008D2436">
            <w:r w:rsidRPr="004A10F2">
              <w:t>10</w:t>
            </w:r>
          </w:p>
        </w:tc>
        <w:tc>
          <w:tcPr>
            <w:tcW w:w="794" w:type="dxa"/>
            <w:vAlign w:val="center"/>
          </w:tcPr>
          <w:p w:rsidR="003D4BC8" w:rsidRPr="004A10F2" w:rsidRDefault="003D4BC8" w:rsidP="008D2436"/>
        </w:tc>
        <w:tc>
          <w:tcPr>
            <w:tcW w:w="2721" w:type="dxa"/>
            <w:vAlign w:val="center"/>
          </w:tcPr>
          <w:p w:rsidR="003D4BC8" w:rsidRPr="004A10F2" w:rsidRDefault="003D4BC8" w:rsidP="008D2436"/>
        </w:tc>
        <w:tc>
          <w:tcPr>
            <w:tcW w:w="1361" w:type="dxa"/>
            <w:vAlign w:val="center"/>
          </w:tcPr>
          <w:p w:rsidR="003D4BC8" w:rsidRPr="004A10F2" w:rsidRDefault="003D4BC8" w:rsidP="008D2436"/>
        </w:tc>
        <w:tc>
          <w:tcPr>
            <w:tcW w:w="510" w:type="dxa"/>
            <w:vAlign w:val="center"/>
          </w:tcPr>
          <w:p w:rsidR="003D4BC8" w:rsidRPr="004A10F2" w:rsidRDefault="003D4BC8" w:rsidP="008D2436"/>
        </w:tc>
        <w:tc>
          <w:tcPr>
            <w:tcW w:w="680" w:type="dxa"/>
            <w:vAlign w:val="center"/>
          </w:tcPr>
          <w:p w:rsidR="003D4BC8" w:rsidRPr="004A10F2" w:rsidRDefault="003D4BC8" w:rsidP="008D2436"/>
        </w:tc>
        <w:tc>
          <w:tcPr>
            <w:tcW w:w="794" w:type="dxa"/>
            <w:vAlign w:val="center"/>
          </w:tcPr>
          <w:p w:rsidR="003D4BC8" w:rsidRPr="004A10F2" w:rsidRDefault="003D4BC8" w:rsidP="008D2436"/>
        </w:tc>
        <w:tc>
          <w:tcPr>
            <w:tcW w:w="794" w:type="dxa"/>
            <w:vAlign w:val="center"/>
          </w:tcPr>
          <w:p w:rsidR="003D4BC8" w:rsidRPr="004A10F2" w:rsidRDefault="003D4BC8" w:rsidP="008D2436"/>
        </w:tc>
        <w:tc>
          <w:tcPr>
            <w:tcW w:w="680" w:type="dxa"/>
            <w:vAlign w:val="center"/>
          </w:tcPr>
          <w:p w:rsidR="003D4BC8" w:rsidRPr="004A10F2" w:rsidRDefault="003D4BC8" w:rsidP="008D2436"/>
        </w:tc>
        <w:tc>
          <w:tcPr>
            <w:tcW w:w="4592" w:type="dxa"/>
            <w:vAlign w:val="center"/>
          </w:tcPr>
          <w:p w:rsidR="003D4BC8" w:rsidRPr="004A10F2" w:rsidRDefault="003D4BC8" w:rsidP="008D2436"/>
        </w:tc>
      </w:tr>
    </w:tbl>
    <w:p w:rsidR="008D2436" w:rsidRDefault="008D2436">
      <w:r>
        <w:br w:type="page"/>
      </w:r>
    </w:p>
    <w:p w:rsidR="008D2436" w:rsidRDefault="004D2FD2" w:rsidP="004D2FD2">
      <w:pPr>
        <w:pStyle w:val="Kop2RIVM"/>
      </w:pPr>
      <w:r>
        <w:lastRenderedPageBreak/>
        <w:t>RAPPORTAGE</w:t>
      </w:r>
    </w:p>
    <w:p w:rsidR="004D2FD2" w:rsidRDefault="004D2FD2" w:rsidP="003D4BC8">
      <w:pPr>
        <w:pStyle w:val="alineaRIVM"/>
      </w:pPr>
      <w:r>
        <w:t>(Verloop contact patiënt, gemaakte afspraken, beleid, etc.)</w:t>
      </w: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1417"/>
        <w:gridCol w:w="11906"/>
      </w:tblGrid>
      <w:tr w:rsidR="00F31E56" w:rsidTr="00F31E56">
        <w:trPr>
          <w:cantSplit/>
          <w:trHeight w:val="851"/>
        </w:trPr>
        <w:tc>
          <w:tcPr>
            <w:tcW w:w="1417" w:type="dxa"/>
            <w:tcBorders>
              <w:top w:val="nil"/>
              <w:left w:val="nil"/>
            </w:tcBorders>
            <w:vAlign w:val="bottom"/>
          </w:tcPr>
          <w:p w:rsidR="004D2FD2" w:rsidRPr="004D2FD2" w:rsidRDefault="004D2FD2" w:rsidP="004D2FD2">
            <w:pPr>
              <w:pStyle w:val="alineaRIVM"/>
            </w:pPr>
          </w:p>
        </w:tc>
        <w:tc>
          <w:tcPr>
            <w:tcW w:w="11906" w:type="dxa"/>
            <w:tcBorders>
              <w:top w:val="nil"/>
              <w:right w:val="nil"/>
            </w:tcBorders>
            <w:vAlign w:val="bottom"/>
          </w:tcPr>
          <w:p w:rsidR="004D2FD2" w:rsidRDefault="004D2FD2" w:rsidP="004D2FD2">
            <w:pPr>
              <w:pStyle w:val="alineaRIVM"/>
              <w:tabs>
                <w:tab w:val="left" w:pos="425"/>
                <w:tab w:val="left" w:pos="5245"/>
                <w:tab w:val="right" w:leader="dot" w:pos="8505"/>
              </w:tabs>
              <w:spacing w:after="100"/>
              <w:ind w:left="5245" w:hanging="5245"/>
              <w:rPr>
                <w:rFonts w:cs="Arial"/>
              </w:rPr>
            </w:pPr>
            <w:r w:rsidRPr="004A10F2">
              <w:rPr>
                <w:rFonts w:cs="Arial"/>
              </w:rPr>
              <w:t>Naam patiënt</w:t>
            </w:r>
            <w:r>
              <w:rPr>
                <w:rFonts w:cs="Arial"/>
              </w:rPr>
              <w:tab/>
            </w:r>
            <w:r>
              <w:rPr>
                <w:rFonts w:cs="Arial"/>
              </w:rPr>
              <w:tab/>
            </w:r>
          </w:p>
          <w:p w:rsidR="004D2FD2" w:rsidRPr="004D2FD2" w:rsidRDefault="004D2FD2" w:rsidP="004D2FD2">
            <w:pPr>
              <w:pStyle w:val="alineaRIVM"/>
              <w:tabs>
                <w:tab w:val="left" w:pos="425"/>
                <w:tab w:val="left" w:pos="5245"/>
                <w:tab w:val="right" w:leader="dot" w:pos="8505"/>
              </w:tabs>
              <w:spacing w:after="100"/>
              <w:ind w:left="5245" w:hanging="5245"/>
              <w:rPr>
                <w:rFonts w:cs="Arial"/>
              </w:rPr>
            </w:pPr>
            <w:r w:rsidRPr="004A10F2">
              <w:rPr>
                <w:rFonts w:cs="Arial"/>
              </w:rPr>
              <w:t>Geboortedatum</w:t>
            </w:r>
            <w:r>
              <w:rPr>
                <w:rFonts w:cs="Arial"/>
              </w:rPr>
              <w:t xml:space="preserve"> </w:t>
            </w:r>
            <w:r>
              <w:rPr>
                <w:rFonts w:cs="Arial"/>
              </w:rPr>
              <w:tab/>
            </w:r>
            <w:r>
              <w:rPr>
                <w:rFonts w:cs="Arial"/>
              </w:rPr>
              <w:tab/>
            </w:r>
          </w:p>
        </w:tc>
      </w:tr>
      <w:tr w:rsidR="004D2FD2" w:rsidTr="00F31E56">
        <w:trPr>
          <w:trHeight w:val="6804"/>
        </w:trPr>
        <w:tc>
          <w:tcPr>
            <w:tcW w:w="1417" w:type="dxa"/>
            <w:tcBorders>
              <w:left w:val="nil"/>
              <w:bottom w:val="nil"/>
            </w:tcBorders>
          </w:tcPr>
          <w:p w:rsidR="004D2FD2" w:rsidRPr="004D2FD2" w:rsidRDefault="004D2FD2" w:rsidP="00F31E56">
            <w:r w:rsidRPr="00F31E56">
              <w:rPr>
                <w:b/>
              </w:rPr>
              <w:t>Datum</w:t>
            </w:r>
            <w:r>
              <w:t xml:space="preserve">: </w:t>
            </w:r>
          </w:p>
          <w:p w:rsidR="00F31E56" w:rsidRDefault="00F31E56" w:rsidP="00F31E56"/>
          <w:p w:rsidR="00F31E56" w:rsidRDefault="00F31E56" w:rsidP="00F31E56"/>
        </w:tc>
        <w:tc>
          <w:tcPr>
            <w:tcW w:w="11906" w:type="dxa"/>
            <w:tcBorders>
              <w:bottom w:val="nil"/>
              <w:right w:val="nil"/>
            </w:tcBorders>
          </w:tcPr>
          <w:p w:rsidR="00F31E56" w:rsidRDefault="00F31E56" w:rsidP="00F31E56"/>
          <w:p w:rsidR="00F31E56" w:rsidRDefault="00F31E56" w:rsidP="00F31E56"/>
          <w:p w:rsidR="00F31E56" w:rsidRDefault="00F31E56" w:rsidP="00F31E56"/>
        </w:tc>
      </w:tr>
    </w:tbl>
    <w:p w:rsidR="004D2FD2" w:rsidRDefault="004D2FD2" w:rsidP="003D4BC8">
      <w:pPr>
        <w:pStyle w:val="alineaRIVM"/>
      </w:pPr>
    </w:p>
    <w:sectPr w:rsidR="004D2FD2" w:rsidSect="00F31E56">
      <w:headerReference w:type="default" r:id="rId13"/>
      <w:footerReference w:type="default" r:id="rId14"/>
      <w:headerReference w:type="first" r:id="rId15"/>
      <w:footerReference w:type="first" r:id="rId16"/>
      <w:footnotePr>
        <w:numFmt w:val="chicago"/>
        <w:numStart w:val="2"/>
      </w:footnotePr>
      <w:pgSz w:w="16840" w:h="11907" w:orient="landscape" w:code="9"/>
      <w:pgMar w:top="1134" w:right="1701" w:bottom="1066" w:left="1701" w:header="709" w:footer="488"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A9C" w:rsidRDefault="003D3A9C">
      <w:r>
        <w:separator/>
      </w:r>
    </w:p>
  </w:endnote>
  <w:endnote w:type="continuationSeparator" w:id="0">
    <w:p w:rsidR="003D3A9C" w:rsidRDefault="003D3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DejaVu Sans">
    <w:altName w:val="Arial"/>
    <w:charset w:val="00"/>
    <w:family w:val="swiss"/>
    <w:pitch w:val="variable"/>
    <w:sig w:usb0="E7000EFF" w:usb1="5200FDFF" w:usb2="0A242021" w:usb3="00000000" w:csb0="000001BF" w:csb1="00000000"/>
  </w:font>
  <w:font w:name="Lohit Hindi">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A0" w:firstRow="1" w:lastRow="0" w:firstColumn="1" w:lastColumn="0" w:noHBand="0" w:noVBand="0"/>
    </w:tblPr>
    <w:tblGrid>
      <w:gridCol w:w="5670"/>
      <w:gridCol w:w="2835"/>
    </w:tblGrid>
    <w:tr w:rsidR="00F31E56" w:rsidRPr="00F07994" w:rsidTr="00345604">
      <w:trPr>
        <w:trHeight w:val="283"/>
      </w:trPr>
      <w:tc>
        <w:tcPr>
          <w:tcW w:w="5670" w:type="dxa"/>
        </w:tcPr>
        <w:p w:rsidR="00F31E56" w:rsidRPr="007F5D71" w:rsidRDefault="00F31E56" w:rsidP="00345604">
          <w:pPr>
            <w:pStyle w:val="Footer"/>
          </w:pPr>
        </w:p>
      </w:tc>
      <w:tc>
        <w:tcPr>
          <w:tcW w:w="2835" w:type="dxa"/>
        </w:tcPr>
        <w:p w:rsidR="00F31E56" w:rsidRPr="00F07994" w:rsidRDefault="00F31E56" w:rsidP="00345604">
          <w:pPr>
            <w:pStyle w:val="Huisstijl-Paginanummer"/>
            <w:jc w:val="right"/>
          </w:pPr>
          <w:r w:rsidRPr="00F07994">
            <w:t>Pagina </w:t>
          </w:r>
          <w:r>
            <w:fldChar w:fldCharType="begin"/>
          </w:r>
          <w:r>
            <w:instrText xml:space="preserve"> PAGE    \* MERGEFORMAT </w:instrText>
          </w:r>
          <w:r>
            <w:fldChar w:fldCharType="separate"/>
          </w:r>
          <w:r w:rsidR="002F7896">
            <w:rPr>
              <w:noProof/>
            </w:rPr>
            <w:t>2</w:t>
          </w:r>
          <w:r>
            <w:rPr>
              <w:noProof/>
            </w:rPr>
            <w:fldChar w:fldCharType="end"/>
          </w:r>
          <w:r w:rsidRPr="00F07994">
            <w:t> van </w:t>
          </w:r>
          <w:fldSimple w:instr=" NUMPAGES   \* MERGEFORMAT ">
            <w:r w:rsidR="002F7896">
              <w:rPr>
                <w:noProof/>
              </w:rPr>
              <w:t>8</w:t>
            </w:r>
          </w:fldSimple>
        </w:p>
      </w:tc>
    </w:tr>
  </w:tbl>
  <w:p w:rsidR="00F31E56" w:rsidRPr="007F5D71" w:rsidRDefault="00F31E56" w:rsidP="00F31E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A0" w:firstRow="1" w:lastRow="0" w:firstColumn="1" w:lastColumn="0" w:noHBand="0" w:noVBand="0"/>
    </w:tblPr>
    <w:tblGrid>
      <w:gridCol w:w="5670"/>
      <w:gridCol w:w="2835"/>
    </w:tblGrid>
    <w:tr w:rsidR="003D3A9C" w:rsidRPr="00F07994" w:rsidTr="00B31B9A">
      <w:trPr>
        <w:trHeight w:val="283"/>
      </w:trPr>
      <w:tc>
        <w:tcPr>
          <w:tcW w:w="5670" w:type="dxa"/>
        </w:tcPr>
        <w:p w:rsidR="003D3A9C" w:rsidRPr="007F5D71" w:rsidRDefault="003D3A9C" w:rsidP="00733287">
          <w:pPr>
            <w:pStyle w:val="Footer"/>
          </w:pPr>
          <w:r>
            <w:t xml:space="preserve">Versie </w:t>
          </w:r>
          <w:r w:rsidR="002F7896">
            <w:t>20180302</w:t>
          </w:r>
        </w:p>
      </w:tc>
      <w:tc>
        <w:tcPr>
          <w:tcW w:w="2835" w:type="dxa"/>
        </w:tcPr>
        <w:p w:rsidR="003D3A9C" w:rsidRPr="00F07994" w:rsidRDefault="003D3A9C" w:rsidP="00E34539">
          <w:pPr>
            <w:pStyle w:val="Huisstijl-Paginanummer"/>
            <w:jc w:val="right"/>
          </w:pPr>
          <w:r w:rsidRPr="00F07994">
            <w:t>Pagina </w:t>
          </w:r>
          <w:r>
            <w:fldChar w:fldCharType="begin"/>
          </w:r>
          <w:r>
            <w:instrText xml:space="preserve"> PAGE    \* MERGEFORMAT </w:instrText>
          </w:r>
          <w:r>
            <w:fldChar w:fldCharType="separate"/>
          </w:r>
          <w:r w:rsidR="002F7896">
            <w:rPr>
              <w:noProof/>
            </w:rPr>
            <w:t>1</w:t>
          </w:r>
          <w:r>
            <w:rPr>
              <w:noProof/>
            </w:rPr>
            <w:fldChar w:fldCharType="end"/>
          </w:r>
          <w:r w:rsidRPr="00F07994">
            <w:t> van </w:t>
          </w:r>
          <w:fldSimple w:instr=" NUMPAGES   \* MERGEFORMAT ">
            <w:r w:rsidR="002F7896">
              <w:rPr>
                <w:noProof/>
              </w:rPr>
              <w:t>8</w:t>
            </w:r>
          </w:fldSimple>
        </w:p>
      </w:tc>
    </w:tr>
  </w:tbl>
  <w:p w:rsidR="003D3A9C" w:rsidRPr="007F5D71" w:rsidRDefault="003D3A9C" w:rsidP="007F5D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33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A0" w:firstRow="1" w:lastRow="0" w:firstColumn="1" w:lastColumn="0" w:noHBand="0" w:noVBand="0"/>
    </w:tblPr>
    <w:tblGrid>
      <w:gridCol w:w="5670"/>
      <w:gridCol w:w="7656"/>
    </w:tblGrid>
    <w:tr w:rsidR="00F31E56" w:rsidRPr="00F07994" w:rsidTr="00F31E56">
      <w:trPr>
        <w:trHeight w:val="283"/>
      </w:trPr>
      <w:tc>
        <w:tcPr>
          <w:tcW w:w="5670" w:type="dxa"/>
        </w:tcPr>
        <w:p w:rsidR="00F31E56" w:rsidRPr="007F5D71" w:rsidRDefault="00F31E56" w:rsidP="00345604">
          <w:pPr>
            <w:pStyle w:val="Footer"/>
          </w:pPr>
        </w:p>
      </w:tc>
      <w:tc>
        <w:tcPr>
          <w:tcW w:w="7656" w:type="dxa"/>
        </w:tcPr>
        <w:p w:rsidR="00F31E56" w:rsidRPr="00F07994" w:rsidRDefault="00F31E56" w:rsidP="00345604">
          <w:pPr>
            <w:pStyle w:val="Huisstijl-Paginanummer"/>
            <w:jc w:val="right"/>
          </w:pPr>
          <w:r w:rsidRPr="00F07994">
            <w:t>Pagina </w:t>
          </w:r>
          <w:r>
            <w:fldChar w:fldCharType="begin"/>
          </w:r>
          <w:r>
            <w:instrText xml:space="preserve"> PAGE    \* MERGEFORMAT </w:instrText>
          </w:r>
          <w:r>
            <w:fldChar w:fldCharType="separate"/>
          </w:r>
          <w:r w:rsidR="002F7896">
            <w:rPr>
              <w:noProof/>
            </w:rPr>
            <w:t>8</w:t>
          </w:r>
          <w:r>
            <w:rPr>
              <w:noProof/>
            </w:rPr>
            <w:fldChar w:fldCharType="end"/>
          </w:r>
          <w:r w:rsidRPr="00F07994">
            <w:t> van </w:t>
          </w:r>
          <w:fldSimple w:instr=" NUMPAGES   \* MERGEFORMAT ">
            <w:r w:rsidR="002F7896">
              <w:rPr>
                <w:noProof/>
              </w:rPr>
              <w:t>8</w:t>
            </w:r>
          </w:fldSimple>
        </w:p>
      </w:tc>
    </w:tr>
  </w:tbl>
  <w:p w:rsidR="00F31E56" w:rsidRPr="007F5D71" w:rsidRDefault="00F31E56" w:rsidP="00F31E5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A0" w:firstRow="1" w:lastRow="0" w:firstColumn="1" w:lastColumn="0" w:noHBand="0" w:noVBand="0"/>
    </w:tblPr>
    <w:tblGrid>
      <w:gridCol w:w="5670"/>
      <w:gridCol w:w="2835"/>
    </w:tblGrid>
    <w:tr w:rsidR="00F31E56" w:rsidRPr="00F07994" w:rsidTr="00B31B9A">
      <w:trPr>
        <w:trHeight w:val="283"/>
      </w:trPr>
      <w:tc>
        <w:tcPr>
          <w:tcW w:w="5670" w:type="dxa"/>
        </w:tcPr>
        <w:p w:rsidR="00F31E56" w:rsidRPr="007F5D71" w:rsidRDefault="00F31E56" w:rsidP="00E358AC">
          <w:pPr>
            <w:pStyle w:val="Footer"/>
          </w:pPr>
          <w:r>
            <w:t>2018-Versie 1.0</w:t>
          </w:r>
        </w:p>
      </w:tc>
      <w:tc>
        <w:tcPr>
          <w:tcW w:w="2835" w:type="dxa"/>
        </w:tcPr>
        <w:p w:rsidR="00F31E56" w:rsidRPr="00F07994" w:rsidRDefault="00F31E56" w:rsidP="00E34539">
          <w:pPr>
            <w:pStyle w:val="Huisstijl-Paginanummer"/>
            <w:jc w:val="right"/>
          </w:pPr>
          <w:r w:rsidRPr="00F07994">
            <w:t>Pagina </w:t>
          </w:r>
          <w:r>
            <w:fldChar w:fldCharType="begin"/>
          </w:r>
          <w:r>
            <w:instrText xml:space="preserve"> PAGE    \* MERGEFORMAT </w:instrText>
          </w:r>
          <w:r>
            <w:fldChar w:fldCharType="separate"/>
          </w:r>
          <w:r>
            <w:rPr>
              <w:noProof/>
            </w:rPr>
            <w:t>7</w:t>
          </w:r>
          <w:r>
            <w:rPr>
              <w:noProof/>
            </w:rPr>
            <w:fldChar w:fldCharType="end"/>
          </w:r>
          <w:r w:rsidRPr="00F07994">
            <w:t> van </w:t>
          </w:r>
          <w:r w:rsidR="002F7896">
            <w:fldChar w:fldCharType="begin"/>
          </w:r>
          <w:r w:rsidR="002F7896">
            <w:instrText xml:space="preserve"> NUMPAGES   \* MERGEFORMAT </w:instrText>
          </w:r>
          <w:r w:rsidR="002F7896">
            <w:fldChar w:fldCharType="separate"/>
          </w:r>
          <w:r>
            <w:rPr>
              <w:noProof/>
            </w:rPr>
            <w:t>8</w:t>
          </w:r>
          <w:r w:rsidR="002F7896">
            <w:rPr>
              <w:noProof/>
            </w:rPr>
            <w:fldChar w:fldCharType="end"/>
          </w:r>
        </w:p>
      </w:tc>
    </w:tr>
  </w:tbl>
  <w:p w:rsidR="00F31E56" w:rsidRPr="007F5D71" w:rsidRDefault="00F31E56" w:rsidP="007F5D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A9C" w:rsidRDefault="003D3A9C">
      <w:r>
        <w:separator/>
      </w:r>
    </w:p>
  </w:footnote>
  <w:footnote w:type="continuationSeparator" w:id="0">
    <w:p w:rsidR="003D3A9C" w:rsidRDefault="003D3A9C">
      <w:r>
        <w:continuationSeparator/>
      </w:r>
    </w:p>
  </w:footnote>
  <w:footnote w:id="1">
    <w:p w:rsidR="003D4BC8" w:rsidRDefault="003D4BC8">
      <w:pPr>
        <w:pStyle w:val="FootnoteText"/>
      </w:pPr>
      <w:r>
        <w:rPr>
          <w:rStyle w:val="FootnoteReference"/>
        </w:rPr>
        <w:footnoteRef/>
      </w:r>
      <w:r>
        <w:t xml:space="preserve"> Niet alle oogdrukmetingen vormen een risico. Alleen die metingen waarbij het oog wordt aangeraakt.</w:t>
      </w:r>
    </w:p>
  </w:footnote>
  <w:footnote w:id="2">
    <w:p w:rsidR="003D4BC8" w:rsidRDefault="003D4BC8">
      <w:pPr>
        <w:pStyle w:val="FootnoteText"/>
      </w:pPr>
      <w:r>
        <w:rPr>
          <w:rStyle w:val="FootnoteReference"/>
        </w:rPr>
        <w:footnoteRef/>
      </w:r>
      <w:r>
        <w:t xml:space="preserve"> </w:t>
      </w:r>
      <w:proofErr w:type="gramStart"/>
      <w:r>
        <w:t>Codes: 1 = sekspartner; 2 = kind; 3 = broer/zus; 4 = ouder; 5 = overige bloedverwant; 6 = beroepscontact; 7 = intraveneuze druggebruiker; 8 = overig.</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A9C" w:rsidRDefault="003D3A9C" w:rsidP="007D3814">
    <w:pPr>
      <w:pStyle w:val="Header"/>
    </w:pPr>
  </w:p>
  <w:p w:rsidR="003D3A9C" w:rsidRPr="007D3814" w:rsidRDefault="003D3A9C" w:rsidP="007D3814">
    <w:pPr>
      <w:pStyle w:val="Header"/>
    </w:pPr>
  </w:p>
  <w:tbl>
    <w:tblPr>
      <w:tblStyle w:val="TableGrid"/>
      <w:tblW w:w="8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A0" w:firstRow="1" w:lastRow="0" w:firstColumn="1" w:lastColumn="0" w:noHBand="0" w:noVBand="0"/>
    </w:tblPr>
    <w:tblGrid>
      <w:gridCol w:w="8504"/>
    </w:tblGrid>
    <w:tr w:rsidR="003D3A9C" w:rsidRPr="007D3814" w:rsidTr="00037370">
      <w:tc>
        <w:tcPr>
          <w:tcW w:w="8504" w:type="dxa"/>
        </w:tcPr>
        <w:p w:rsidR="003D3A9C" w:rsidRPr="007D3814" w:rsidRDefault="003D3A9C" w:rsidP="00E358AC">
          <w:pPr>
            <w:pStyle w:val="Header"/>
          </w:pPr>
          <w:r w:rsidRPr="007D3814">
            <w:t xml:space="preserve">LCI-richtlijn </w:t>
          </w:r>
          <w:r>
            <w:t>hepatitis B, bijlage 3</w:t>
          </w:r>
        </w:p>
      </w:tc>
    </w:tr>
  </w:tbl>
  <w:p w:rsidR="003D3A9C" w:rsidRDefault="003D3A9C" w:rsidP="007D3814">
    <w:pPr>
      <w:pStyle w:val="Header"/>
    </w:pPr>
  </w:p>
  <w:p w:rsidR="003D3A9C" w:rsidRPr="007D3814" w:rsidRDefault="003D3A9C" w:rsidP="007D38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A9C" w:rsidRDefault="003D3A9C">
    <w:pPr>
      <w:spacing w:line="280" w:lineRule="atLeast"/>
    </w:pPr>
  </w:p>
  <w:p w:rsidR="003D3A9C" w:rsidRDefault="003D3A9C">
    <w:pPr>
      <w:spacing w:line="280" w:lineRule="atLeast"/>
    </w:pPr>
  </w:p>
  <w:p w:rsidR="003D3A9C" w:rsidRDefault="003D3A9C">
    <w:pPr>
      <w:spacing w:line="280" w:lineRule="atLeast"/>
    </w:pPr>
  </w:p>
  <w:p w:rsidR="003D3A9C" w:rsidRDefault="003D3A9C">
    <w:pPr>
      <w:spacing w:line="280" w:lineRule="atLeast"/>
    </w:pPr>
  </w:p>
  <w:p w:rsidR="003D3A9C" w:rsidRDefault="003D3A9C">
    <w:pPr>
      <w:spacing w:line="280" w:lineRule="atLeast"/>
    </w:pPr>
  </w:p>
  <w:p w:rsidR="003D3A9C" w:rsidRDefault="003D3A9C">
    <w:pPr>
      <w:spacing w:line="280" w:lineRule="atLeast"/>
    </w:pPr>
    <w:r>
      <w:rPr>
        <w:noProof/>
        <w:lang w:val="en-US" w:eastAsia="en-US"/>
      </w:rPr>
      <w:drawing>
        <wp:anchor distT="0" distB="0" distL="114300" distR="114300" simplePos="0" relativeHeight="251658240" behindDoc="0" locked="0" layoutInCell="1" allowOverlap="1" wp14:anchorId="710D097F" wp14:editId="1C324A1F">
          <wp:simplePos x="0" y="0"/>
          <wp:positionH relativeFrom="page">
            <wp:posOffset>3899535</wp:posOffset>
          </wp:positionH>
          <wp:positionV relativeFrom="page">
            <wp:posOffset>0</wp:posOffset>
          </wp:positionV>
          <wp:extent cx="468000" cy="1580400"/>
          <wp:effectExtent l="0" t="0" r="8255" b="127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1580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9264" behindDoc="0" locked="0" layoutInCell="1" allowOverlap="1" wp14:anchorId="505239D6" wp14:editId="7D81B7E1">
          <wp:simplePos x="0" y="0"/>
          <wp:positionH relativeFrom="page">
            <wp:posOffset>4374515</wp:posOffset>
          </wp:positionH>
          <wp:positionV relativeFrom="page">
            <wp:posOffset>0</wp:posOffset>
          </wp:positionV>
          <wp:extent cx="2340000" cy="1580400"/>
          <wp:effectExtent l="0" t="0" r="3175" b="127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40000" cy="1580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BC8" w:rsidRDefault="003D4BC8" w:rsidP="007D3814">
    <w:pPr>
      <w:pStyle w:val="Header"/>
    </w:pPr>
  </w:p>
  <w:p w:rsidR="003D4BC8" w:rsidRPr="007D3814" w:rsidRDefault="003D4BC8" w:rsidP="007D3814">
    <w:pPr>
      <w:pStyle w:val="Header"/>
    </w:pPr>
  </w:p>
  <w:tbl>
    <w:tblPr>
      <w:tblStyle w:val="TableGrid"/>
      <w:tblW w:w="8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A0" w:firstRow="1" w:lastRow="0" w:firstColumn="1" w:lastColumn="0" w:noHBand="0" w:noVBand="0"/>
    </w:tblPr>
    <w:tblGrid>
      <w:gridCol w:w="8504"/>
    </w:tblGrid>
    <w:tr w:rsidR="003D4BC8" w:rsidRPr="007D3814" w:rsidTr="00037370">
      <w:tc>
        <w:tcPr>
          <w:tcW w:w="8504" w:type="dxa"/>
        </w:tcPr>
        <w:p w:rsidR="003D4BC8" w:rsidRPr="007D3814" w:rsidRDefault="003D4BC8" w:rsidP="00E358AC">
          <w:pPr>
            <w:pStyle w:val="Header"/>
          </w:pPr>
          <w:r w:rsidRPr="007D3814">
            <w:t xml:space="preserve">LCI-richtlijn </w:t>
          </w:r>
          <w:r>
            <w:t>hepatitis B, bijlage 3</w:t>
          </w:r>
        </w:p>
      </w:tc>
    </w:tr>
  </w:tbl>
  <w:p w:rsidR="003D4BC8" w:rsidRDefault="003D4BC8" w:rsidP="007D3814">
    <w:pPr>
      <w:pStyle w:val="Header"/>
    </w:pPr>
  </w:p>
  <w:p w:rsidR="003D4BC8" w:rsidRPr="007D3814" w:rsidRDefault="003D4BC8" w:rsidP="007D381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BC8" w:rsidRDefault="003D4BC8" w:rsidP="003D4BC8">
    <w:pPr>
      <w:pStyle w:val="Header"/>
    </w:pPr>
  </w:p>
  <w:p w:rsidR="003D4BC8" w:rsidRPr="007D3814" w:rsidRDefault="003D4BC8" w:rsidP="003D4BC8">
    <w:pPr>
      <w:pStyle w:val="Header"/>
    </w:pPr>
  </w:p>
  <w:tbl>
    <w:tblPr>
      <w:tblStyle w:val="TableGrid"/>
      <w:tblW w:w="8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A0" w:firstRow="1" w:lastRow="0" w:firstColumn="1" w:lastColumn="0" w:noHBand="0" w:noVBand="0"/>
    </w:tblPr>
    <w:tblGrid>
      <w:gridCol w:w="8504"/>
    </w:tblGrid>
    <w:tr w:rsidR="003D4BC8" w:rsidRPr="007D3814" w:rsidTr="00345604">
      <w:tc>
        <w:tcPr>
          <w:tcW w:w="8504" w:type="dxa"/>
        </w:tcPr>
        <w:p w:rsidR="003D4BC8" w:rsidRPr="007D3814" w:rsidRDefault="003D4BC8" w:rsidP="00345604">
          <w:pPr>
            <w:pStyle w:val="Header"/>
          </w:pPr>
          <w:r w:rsidRPr="007D3814">
            <w:t xml:space="preserve">LCI-richtlijn </w:t>
          </w:r>
          <w:r>
            <w:t>hepatitis B, bijlage 3</w:t>
          </w:r>
        </w:p>
      </w:tc>
    </w:tr>
  </w:tbl>
  <w:p w:rsidR="003D4BC8" w:rsidRDefault="003D4BC8" w:rsidP="003D4BC8">
    <w:pPr>
      <w:pStyle w:val="Header"/>
    </w:pPr>
  </w:p>
  <w:p w:rsidR="003D4BC8" w:rsidRPr="007D3814" w:rsidRDefault="003D4BC8" w:rsidP="003D4BC8">
    <w:pPr>
      <w:pStyle w:val="Header"/>
    </w:pPr>
  </w:p>
  <w:p w:rsidR="003D4BC8" w:rsidRPr="003D4BC8" w:rsidRDefault="003D4BC8" w:rsidP="003D4B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BB43AC2"/>
    <w:lvl w:ilvl="0">
      <w:start w:val="1"/>
      <w:numFmt w:val="decimal"/>
      <w:lvlText w:val="%1."/>
      <w:lvlJc w:val="left"/>
      <w:pPr>
        <w:tabs>
          <w:tab w:val="num" w:pos="1492"/>
        </w:tabs>
        <w:ind w:left="1492" w:hanging="360"/>
      </w:pPr>
    </w:lvl>
  </w:abstractNum>
  <w:abstractNum w:abstractNumId="1">
    <w:nsid w:val="FFFFFF7D"/>
    <w:multiLevelType w:val="singleLevel"/>
    <w:tmpl w:val="9808DB84"/>
    <w:lvl w:ilvl="0">
      <w:start w:val="1"/>
      <w:numFmt w:val="decimal"/>
      <w:lvlText w:val="%1."/>
      <w:lvlJc w:val="left"/>
      <w:pPr>
        <w:tabs>
          <w:tab w:val="num" w:pos="1209"/>
        </w:tabs>
        <w:ind w:left="1209" w:hanging="360"/>
      </w:pPr>
    </w:lvl>
  </w:abstractNum>
  <w:abstractNum w:abstractNumId="2">
    <w:nsid w:val="FFFFFF7E"/>
    <w:multiLevelType w:val="singleLevel"/>
    <w:tmpl w:val="9B62836E"/>
    <w:lvl w:ilvl="0">
      <w:start w:val="1"/>
      <w:numFmt w:val="decimal"/>
      <w:lvlText w:val="%1."/>
      <w:lvlJc w:val="left"/>
      <w:pPr>
        <w:tabs>
          <w:tab w:val="num" w:pos="926"/>
        </w:tabs>
        <w:ind w:left="926" w:hanging="360"/>
      </w:pPr>
    </w:lvl>
  </w:abstractNum>
  <w:abstractNum w:abstractNumId="3">
    <w:nsid w:val="FFFFFF7F"/>
    <w:multiLevelType w:val="singleLevel"/>
    <w:tmpl w:val="F45286E0"/>
    <w:lvl w:ilvl="0">
      <w:start w:val="1"/>
      <w:numFmt w:val="decimal"/>
      <w:lvlText w:val="%1."/>
      <w:lvlJc w:val="left"/>
      <w:pPr>
        <w:tabs>
          <w:tab w:val="num" w:pos="643"/>
        </w:tabs>
        <w:ind w:left="643" w:hanging="360"/>
      </w:pPr>
    </w:lvl>
  </w:abstractNum>
  <w:abstractNum w:abstractNumId="4">
    <w:nsid w:val="FFFFFF80"/>
    <w:multiLevelType w:val="singleLevel"/>
    <w:tmpl w:val="F67233E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550C53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DE876F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A1CC75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B408384"/>
    <w:lvl w:ilvl="0">
      <w:start w:val="1"/>
      <w:numFmt w:val="decimal"/>
      <w:lvlText w:val="%1."/>
      <w:lvlJc w:val="left"/>
      <w:pPr>
        <w:tabs>
          <w:tab w:val="num" w:pos="360"/>
        </w:tabs>
        <w:ind w:left="360" w:hanging="360"/>
      </w:pPr>
    </w:lvl>
  </w:abstractNum>
  <w:abstractNum w:abstractNumId="9">
    <w:nsid w:val="FFFFFF89"/>
    <w:multiLevelType w:val="singleLevel"/>
    <w:tmpl w:val="0796445E"/>
    <w:lvl w:ilvl="0">
      <w:start w:val="1"/>
      <w:numFmt w:val="bullet"/>
      <w:lvlText w:val=""/>
      <w:lvlJc w:val="left"/>
      <w:pPr>
        <w:tabs>
          <w:tab w:val="num" w:pos="360"/>
        </w:tabs>
        <w:ind w:left="360" w:hanging="360"/>
      </w:pPr>
      <w:rPr>
        <w:rFonts w:ascii="Symbol" w:hAnsi="Symbol" w:hint="default"/>
      </w:rPr>
    </w:lvl>
  </w:abstractNum>
  <w:abstractNum w:abstractNumId="10">
    <w:nsid w:val="06117A4C"/>
    <w:multiLevelType w:val="multilevel"/>
    <w:tmpl w:val="A5EAAE6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711444E"/>
    <w:multiLevelType w:val="hybridMultilevel"/>
    <w:tmpl w:val="3E52592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B20013F"/>
    <w:multiLevelType w:val="hybridMultilevel"/>
    <w:tmpl w:val="D4CC0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CDE4D18"/>
    <w:multiLevelType w:val="multilevel"/>
    <w:tmpl w:val="41E2CF58"/>
    <w:lvl w:ilvl="0">
      <w:start w:val="1"/>
      <w:numFmt w:val="lowerLetter"/>
      <w:lvlText w:val="%1"/>
      <w:lvlJc w:val="left"/>
      <w:pPr>
        <w:tabs>
          <w:tab w:val="num" w:pos="340"/>
        </w:tabs>
        <w:ind w:left="340" w:hanging="340"/>
      </w:pPr>
      <w:rPr>
        <w:rFonts w:ascii="Verdana" w:hAnsi="Verdana" w:hint="default"/>
        <w:b w:val="0"/>
        <w:i w:val="0"/>
        <w:sz w:val="18"/>
      </w:rPr>
    </w:lvl>
    <w:lvl w:ilvl="1">
      <w:start w:val="1"/>
      <w:numFmt w:val="decimal"/>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lowerLetter"/>
      <w:lvlText w:val="%4"/>
      <w:lvlJc w:val="left"/>
      <w:pPr>
        <w:tabs>
          <w:tab w:val="num" w:pos="1361"/>
        </w:tabs>
        <w:ind w:left="1361" w:hanging="340"/>
      </w:pPr>
      <w:rPr>
        <w:rFonts w:hint="default"/>
      </w:rPr>
    </w:lvl>
    <w:lvl w:ilvl="4">
      <w:start w:val="1"/>
      <w:numFmt w:val="decimal"/>
      <w:lvlText w:val="%5"/>
      <w:lvlJc w:val="left"/>
      <w:pPr>
        <w:tabs>
          <w:tab w:val="num" w:pos="1701"/>
        </w:tabs>
        <w:ind w:left="1701" w:hanging="340"/>
      </w:pPr>
      <w:rPr>
        <w:rFonts w:hint="default"/>
      </w:rPr>
    </w:lvl>
    <w:lvl w:ilvl="5">
      <w:start w:val="1"/>
      <w:numFmt w:val="lowerRoman"/>
      <w:lvlText w:val="%6"/>
      <w:lvlJc w:val="left"/>
      <w:pPr>
        <w:tabs>
          <w:tab w:val="num" w:pos="2041"/>
        </w:tabs>
        <w:ind w:left="2041" w:hanging="340"/>
      </w:pPr>
      <w:rPr>
        <w:rFonts w:hint="default"/>
      </w:rPr>
    </w:lvl>
    <w:lvl w:ilvl="6">
      <w:start w:val="1"/>
      <w:numFmt w:val="lowerLetter"/>
      <w:lvlText w:val="%7"/>
      <w:lvlJc w:val="left"/>
      <w:pPr>
        <w:tabs>
          <w:tab w:val="num" w:pos="2381"/>
        </w:tabs>
        <w:ind w:left="2381" w:hanging="340"/>
      </w:pPr>
      <w:rPr>
        <w:rFonts w:hint="default"/>
      </w:rPr>
    </w:lvl>
    <w:lvl w:ilvl="7">
      <w:start w:val="1"/>
      <w:numFmt w:val="decimal"/>
      <w:lvlText w:val="%8"/>
      <w:lvlJc w:val="left"/>
      <w:pPr>
        <w:tabs>
          <w:tab w:val="num" w:pos="2722"/>
        </w:tabs>
        <w:ind w:left="2722" w:hanging="341"/>
      </w:pPr>
      <w:rPr>
        <w:rFonts w:hint="default"/>
      </w:rPr>
    </w:lvl>
    <w:lvl w:ilvl="8">
      <w:start w:val="1"/>
      <w:numFmt w:val="lowerRoman"/>
      <w:lvlText w:val="%9"/>
      <w:lvlJc w:val="left"/>
      <w:pPr>
        <w:tabs>
          <w:tab w:val="num" w:pos="3062"/>
        </w:tabs>
        <w:ind w:left="3062" w:hanging="340"/>
      </w:pPr>
      <w:rPr>
        <w:rFonts w:hint="default"/>
      </w:rPr>
    </w:lvl>
  </w:abstractNum>
  <w:abstractNum w:abstractNumId="14">
    <w:nsid w:val="12D06B96"/>
    <w:multiLevelType w:val="hybridMultilevel"/>
    <w:tmpl w:val="5D3073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3902B44"/>
    <w:multiLevelType w:val="hybridMultilevel"/>
    <w:tmpl w:val="06EA97A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nsid w:val="15A62EA8"/>
    <w:multiLevelType w:val="hybridMultilevel"/>
    <w:tmpl w:val="576C4E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9934C0C"/>
    <w:multiLevelType w:val="hybridMultilevel"/>
    <w:tmpl w:val="45F2B5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nsid w:val="21EF0F75"/>
    <w:multiLevelType w:val="hybridMultilevel"/>
    <w:tmpl w:val="3FC4B4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4A63DCA"/>
    <w:multiLevelType w:val="hybridMultilevel"/>
    <w:tmpl w:val="4C9A487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nsid w:val="24F61F1C"/>
    <w:multiLevelType w:val="multilevel"/>
    <w:tmpl w:val="06DC937A"/>
    <w:lvl w:ilvl="0">
      <w:start w:val="1"/>
      <w:numFmt w:val="decimal"/>
      <w:lvlText w:val="%1"/>
      <w:lvlJc w:val="left"/>
      <w:pPr>
        <w:tabs>
          <w:tab w:val="num" w:pos="340"/>
        </w:tabs>
        <w:ind w:left="340" w:hanging="340"/>
      </w:pPr>
      <w:rPr>
        <w:rFonts w:ascii="Verdana" w:hAnsi="Verdana" w:hint="default"/>
        <w:b w:val="0"/>
        <w:i w:val="0"/>
        <w:sz w:val="18"/>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lowerRoman"/>
      <w:lvlText w:val="%6"/>
      <w:lvlJc w:val="left"/>
      <w:pPr>
        <w:tabs>
          <w:tab w:val="num" w:pos="2041"/>
        </w:tabs>
        <w:ind w:left="2041" w:hanging="340"/>
      </w:pPr>
      <w:rPr>
        <w:rFonts w:hint="default"/>
      </w:rPr>
    </w:lvl>
    <w:lvl w:ilvl="6">
      <w:start w:val="1"/>
      <w:numFmt w:val="decimal"/>
      <w:lvlText w:val="%7"/>
      <w:lvlJc w:val="left"/>
      <w:pPr>
        <w:tabs>
          <w:tab w:val="num" w:pos="2381"/>
        </w:tabs>
        <w:ind w:left="2381" w:hanging="340"/>
      </w:pPr>
      <w:rPr>
        <w:rFonts w:hint="default"/>
      </w:rPr>
    </w:lvl>
    <w:lvl w:ilvl="7">
      <w:start w:val="1"/>
      <w:numFmt w:val="lowerLetter"/>
      <w:lvlText w:val="%8"/>
      <w:lvlJc w:val="left"/>
      <w:pPr>
        <w:tabs>
          <w:tab w:val="num" w:pos="2722"/>
        </w:tabs>
        <w:ind w:left="2722" w:hanging="341"/>
      </w:pPr>
      <w:rPr>
        <w:rFonts w:hint="default"/>
      </w:rPr>
    </w:lvl>
    <w:lvl w:ilvl="8">
      <w:start w:val="1"/>
      <w:numFmt w:val="lowerRoman"/>
      <w:lvlText w:val="%9"/>
      <w:lvlJc w:val="left"/>
      <w:pPr>
        <w:tabs>
          <w:tab w:val="num" w:pos="3062"/>
        </w:tabs>
        <w:ind w:left="3062" w:hanging="340"/>
      </w:pPr>
      <w:rPr>
        <w:rFonts w:hint="default"/>
      </w:rPr>
    </w:lvl>
  </w:abstractNum>
  <w:abstractNum w:abstractNumId="21">
    <w:nsid w:val="2E273DC8"/>
    <w:multiLevelType w:val="multilevel"/>
    <w:tmpl w:val="F9B6836E"/>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2FFD2B1B"/>
    <w:multiLevelType w:val="hybridMultilevel"/>
    <w:tmpl w:val="567C5CB0"/>
    <w:lvl w:ilvl="0" w:tplc="68701C6E">
      <w:start w:val="1"/>
      <w:numFmt w:val="decimal"/>
      <w:pStyle w:val="Heading1"/>
      <w:lvlText w:val="%1."/>
      <w:lvlJc w:val="left"/>
      <w:pPr>
        <w:ind w:left="2062" w:hanging="360"/>
      </w:pPr>
    </w:lvl>
    <w:lvl w:ilvl="1" w:tplc="04130019">
      <w:start w:val="1"/>
      <w:numFmt w:val="lowerLetter"/>
      <w:lvlText w:val="%2."/>
      <w:lvlJc w:val="left"/>
      <w:pPr>
        <w:ind w:left="3208" w:hanging="360"/>
      </w:pPr>
    </w:lvl>
    <w:lvl w:ilvl="2" w:tplc="0413001B" w:tentative="1">
      <w:start w:val="1"/>
      <w:numFmt w:val="lowerRoman"/>
      <w:lvlText w:val="%3."/>
      <w:lvlJc w:val="right"/>
      <w:pPr>
        <w:ind w:left="3928" w:hanging="180"/>
      </w:pPr>
    </w:lvl>
    <w:lvl w:ilvl="3" w:tplc="0413000F" w:tentative="1">
      <w:start w:val="1"/>
      <w:numFmt w:val="decimal"/>
      <w:lvlText w:val="%4."/>
      <w:lvlJc w:val="left"/>
      <w:pPr>
        <w:ind w:left="4648" w:hanging="360"/>
      </w:pPr>
    </w:lvl>
    <w:lvl w:ilvl="4" w:tplc="04130019" w:tentative="1">
      <w:start w:val="1"/>
      <w:numFmt w:val="lowerLetter"/>
      <w:lvlText w:val="%5."/>
      <w:lvlJc w:val="left"/>
      <w:pPr>
        <w:ind w:left="5368" w:hanging="360"/>
      </w:pPr>
    </w:lvl>
    <w:lvl w:ilvl="5" w:tplc="0413001B" w:tentative="1">
      <w:start w:val="1"/>
      <w:numFmt w:val="lowerRoman"/>
      <w:lvlText w:val="%6."/>
      <w:lvlJc w:val="right"/>
      <w:pPr>
        <w:ind w:left="6088" w:hanging="180"/>
      </w:pPr>
    </w:lvl>
    <w:lvl w:ilvl="6" w:tplc="0413000F" w:tentative="1">
      <w:start w:val="1"/>
      <w:numFmt w:val="decimal"/>
      <w:lvlText w:val="%7."/>
      <w:lvlJc w:val="left"/>
      <w:pPr>
        <w:ind w:left="6808" w:hanging="360"/>
      </w:pPr>
    </w:lvl>
    <w:lvl w:ilvl="7" w:tplc="04130019" w:tentative="1">
      <w:start w:val="1"/>
      <w:numFmt w:val="lowerLetter"/>
      <w:lvlText w:val="%8."/>
      <w:lvlJc w:val="left"/>
      <w:pPr>
        <w:ind w:left="7528" w:hanging="360"/>
      </w:pPr>
    </w:lvl>
    <w:lvl w:ilvl="8" w:tplc="0413001B" w:tentative="1">
      <w:start w:val="1"/>
      <w:numFmt w:val="lowerRoman"/>
      <w:lvlText w:val="%9."/>
      <w:lvlJc w:val="right"/>
      <w:pPr>
        <w:ind w:left="8248" w:hanging="180"/>
      </w:pPr>
    </w:lvl>
  </w:abstractNum>
  <w:abstractNum w:abstractNumId="23">
    <w:nsid w:val="31990795"/>
    <w:multiLevelType w:val="hybridMultilevel"/>
    <w:tmpl w:val="FF6686D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nsid w:val="3236024C"/>
    <w:multiLevelType w:val="hybridMultilevel"/>
    <w:tmpl w:val="352A0C7A"/>
    <w:lvl w:ilvl="0" w:tplc="8B3266D4">
      <w:start w:val="1"/>
      <w:numFmt w:val="bullet"/>
      <w:pStyle w:val="StyleBulletedSymbolsymbolLeft063cmHanging063cm"/>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2B86FA0"/>
    <w:multiLevelType w:val="hybridMultilevel"/>
    <w:tmpl w:val="56B25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35F1264"/>
    <w:multiLevelType w:val="hybridMultilevel"/>
    <w:tmpl w:val="29D0737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nsid w:val="35745AFC"/>
    <w:multiLevelType w:val="hybridMultilevel"/>
    <w:tmpl w:val="734ED9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37D46FDF"/>
    <w:multiLevelType w:val="multilevel"/>
    <w:tmpl w:val="3F6A59C6"/>
    <w:lvl w:ilvl="0">
      <w:start w:val="1"/>
      <w:numFmt w:val="bullet"/>
      <w:lvlText w:val=""/>
      <w:lvlJc w:val="left"/>
      <w:pPr>
        <w:tabs>
          <w:tab w:val="num" w:pos="680"/>
        </w:tabs>
        <w:ind w:left="680" w:hanging="340"/>
      </w:pPr>
      <w:rPr>
        <w:rFonts w:ascii="Symbol" w:hAnsi="Symbol" w:hint="default"/>
        <w:color w:val="auto"/>
        <w:sz w:val="18"/>
      </w:rPr>
    </w:lvl>
    <w:lvl w:ilvl="1">
      <w:start w:val="1"/>
      <w:numFmt w:val="bullet"/>
      <w:lvlText w:val=""/>
      <w:lvlJc w:val="left"/>
      <w:pPr>
        <w:tabs>
          <w:tab w:val="num" w:pos="1021"/>
        </w:tabs>
        <w:ind w:left="1021" w:hanging="341"/>
      </w:pPr>
      <w:rPr>
        <w:rFonts w:ascii="Symbol" w:hAnsi="Symbol" w:hint="default"/>
        <w:color w:val="auto"/>
      </w:rPr>
    </w:lvl>
    <w:lvl w:ilvl="2">
      <w:start w:val="1"/>
      <w:numFmt w:val="bullet"/>
      <w:lvlText w:val=""/>
      <w:lvlJc w:val="left"/>
      <w:pPr>
        <w:tabs>
          <w:tab w:val="num" w:pos="1361"/>
        </w:tabs>
        <w:ind w:left="1361" w:hanging="340"/>
      </w:pPr>
      <w:rPr>
        <w:rFonts w:ascii="Symbol" w:hAnsi="Symbol" w:hint="default"/>
        <w:color w:val="auto"/>
      </w:rPr>
    </w:lvl>
    <w:lvl w:ilvl="3">
      <w:start w:val="1"/>
      <w:numFmt w:val="bullet"/>
      <w:lvlText w:val=""/>
      <w:lvlJc w:val="left"/>
      <w:pPr>
        <w:tabs>
          <w:tab w:val="num" w:pos="1701"/>
        </w:tabs>
        <w:ind w:left="1701" w:hanging="340"/>
      </w:pPr>
      <w:rPr>
        <w:rFonts w:ascii="Symbol" w:hAnsi="Symbol" w:hint="default"/>
        <w:color w:val="auto"/>
      </w:rPr>
    </w:lvl>
    <w:lvl w:ilvl="4">
      <w:start w:val="1"/>
      <w:numFmt w:val="bullet"/>
      <w:lvlText w:val=""/>
      <w:lvlJc w:val="left"/>
      <w:pPr>
        <w:tabs>
          <w:tab w:val="num" w:pos="2041"/>
        </w:tabs>
        <w:ind w:left="2041" w:hanging="340"/>
      </w:pPr>
      <w:rPr>
        <w:rFonts w:ascii="Symbol" w:hAnsi="Symbol" w:hint="default"/>
        <w:color w:val="auto"/>
      </w:rPr>
    </w:lvl>
    <w:lvl w:ilvl="5">
      <w:start w:val="1"/>
      <w:numFmt w:val="bullet"/>
      <w:lvlText w:val=""/>
      <w:lvlJc w:val="left"/>
      <w:pPr>
        <w:tabs>
          <w:tab w:val="num" w:pos="2381"/>
        </w:tabs>
        <w:ind w:left="2381" w:hanging="340"/>
      </w:pPr>
      <w:rPr>
        <w:rFonts w:ascii="Symbol" w:hAnsi="Symbol" w:hint="default"/>
        <w:color w:val="auto"/>
      </w:rPr>
    </w:lvl>
    <w:lvl w:ilvl="6">
      <w:start w:val="1"/>
      <w:numFmt w:val="bullet"/>
      <w:lvlText w:val=""/>
      <w:lvlJc w:val="left"/>
      <w:pPr>
        <w:tabs>
          <w:tab w:val="num" w:pos="2722"/>
        </w:tabs>
        <w:ind w:left="2722" w:hanging="341"/>
      </w:pPr>
      <w:rPr>
        <w:rFonts w:ascii="Symbol" w:hAnsi="Symbol" w:hint="default"/>
        <w:color w:val="auto"/>
      </w:rPr>
    </w:lvl>
    <w:lvl w:ilvl="7">
      <w:start w:val="1"/>
      <w:numFmt w:val="bullet"/>
      <w:lvlText w:val=""/>
      <w:lvlJc w:val="left"/>
      <w:pPr>
        <w:tabs>
          <w:tab w:val="num" w:pos="3062"/>
        </w:tabs>
        <w:ind w:left="3062" w:hanging="340"/>
      </w:pPr>
      <w:rPr>
        <w:rFonts w:ascii="Symbol" w:hAnsi="Symbol" w:hint="default"/>
        <w:color w:val="auto"/>
      </w:rPr>
    </w:lvl>
    <w:lvl w:ilvl="8">
      <w:start w:val="1"/>
      <w:numFmt w:val="bullet"/>
      <w:lvlText w:val=""/>
      <w:lvlJc w:val="left"/>
      <w:pPr>
        <w:tabs>
          <w:tab w:val="num" w:pos="3402"/>
        </w:tabs>
        <w:ind w:left="3402" w:hanging="340"/>
      </w:pPr>
      <w:rPr>
        <w:rFonts w:ascii="Symbol" w:hAnsi="Symbol" w:hint="default"/>
        <w:color w:val="auto"/>
      </w:rPr>
    </w:lvl>
  </w:abstractNum>
  <w:abstractNum w:abstractNumId="29">
    <w:nsid w:val="37F72E57"/>
    <w:multiLevelType w:val="hybridMultilevel"/>
    <w:tmpl w:val="F9B683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39B054A4"/>
    <w:multiLevelType w:val="multilevel"/>
    <w:tmpl w:val="4072C9EA"/>
    <w:lvl w:ilvl="0">
      <w:start w:val="1"/>
      <w:numFmt w:val="decimal"/>
      <w:suff w:val="space"/>
      <w:lvlText w:val="%1."/>
      <w:lvlJc w:val="left"/>
      <w:pPr>
        <w:ind w:left="0" w:firstLine="0"/>
      </w:pPr>
      <w:rPr>
        <w:rFonts w:ascii="Verdana" w:hAnsi="Verdana" w:hint="default"/>
        <w:b/>
        <w:i w:val="0"/>
        <w:caps w:val="0"/>
        <w:strike w:val="0"/>
        <w:dstrike w:val="0"/>
        <w:vanish w:val="0"/>
        <w:color w:val="000000"/>
        <w:sz w:val="18"/>
        <w:vertAlign w:val="baseline"/>
      </w:rPr>
    </w:lvl>
    <w:lvl w:ilvl="1">
      <w:start w:val="1"/>
      <w:numFmt w:val="decimal"/>
      <w:pStyle w:val="Heading2"/>
      <w:suff w:val="space"/>
      <w:lvlText w:val="%1.%2"/>
      <w:lvlJc w:val="left"/>
      <w:pPr>
        <w:ind w:left="0" w:firstLine="0"/>
      </w:pPr>
      <w:rPr>
        <w:rFonts w:ascii="Verdana" w:hAnsi="Verdana" w:hint="default"/>
        <w:b/>
        <w:i w:val="0"/>
        <w:caps w:val="0"/>
        <w:strike w:val="0"/>
        <w:dstrike w:val="0"/>
        <w:vanish w:val="0"/>
        <w:color w:val="000000"/>
        <w:sz w:val="18"/>
        <w:vertAlign w:val="baseline"/>
      </w:rPr>
    </w:lvl>
    <w:lvl w:ilvl="2">
      <w:start w:val="1"/>
      <w:numFmt w:val="decimal"/>
      <w:pStyle w:val="Heading3"/>
      <w:suff w:val="space"/>
      <w:lvlText w:val="%1.%2.%3"/>
      <w:lvlJc w:val="left"/>
      <w:pPr>
        <w:ind w:left="0" w:firstLine="0"/>
      </w:pPr>
      <w:rPr>
        <w:rFonts w:ascii="Verdana" w:hAnsi="Verdana" w:hint="default"/>
        <w:b/>
        <w:i w:val="0"/>
        <w:caps w:val="0"/>
        <w:strike w:val="0"/>
        <w:dstrike w:val="0"/>
        <w:vanish w:val="0"/>
        <w:color w:val="000000"/>
        <w:sz w:val="18"/>
        <w:vertAlign w:val="baseline"/>
      </w:rPr>
    </w:lvl>
    <w:lvl w:ilvl="3">
      <w:start w:val="1"/>
      <w:numFmt w:val="decimal"/>
      <w:pStyle w:val="Heading4"/>
      <w:suff w:val="space"/>
      <w:lvlText w:val="%1.%2.%3.%4"/>
      <w:lvlJc w:val="left"/>
      <w:pPr>
        <w:ind w:left="0" w:firstLine="0"/>
      </w:pPr>
      <w:rPr>
        <w:rFonts w:ascii="Verdana" w:hAnsi="Verdana" w:hint="default"/>
        <w:b/>
        <w:i w:val="0"/>
        <w:sz w:val="18"/>
      </w:rPr>
    </w:lvl>
    <w:lvl w:ilvl="4">
      <w:start w:val="1"/>
      <w:numFmt w:val="decimal"/>
      <w:pStyle w:val="Heading5"/>
      <w:suff w:val="space"/>
      <w:lvlText w:val="%1.%2.%3.%4.%5"/>
      <w:lvlJc w:val="left"/>
      <w:pPr>
        <w:ind w:left="0" w:firstLine="0"/>
      </w:pPr>
      <w:rPr>
        <w:rFonts w:ascii="Verdana" w:hAnsi="Verdana" w:cs="Times New Roman" w:hint="default"/>
        <w:b/>
        <w:bCs w:val="0"/>
        <w:i w:val="0"/>
        <w:iCs w:val="0"/>
        <w:caps w:val="0"/>
        <w:smallCaps w:val="0"/>
        <w:strike w:val="0"/>
        <w:dstrike w:val="0"/>
        <w:noProof w:val="0"/>
        <w:vanish w:val="0"/>
        <w:color w:val="000000"/>
        <w:spacing w:val="0"/>
        <w:kern w:val="0"/>
        <w:position w:val="0"/>
        <w:sz w:val="1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space"/>
      <w:lvlText w:val="%1.%2.%3.%4.%5.%6"/>
      <w:lvlJc w:val="left"/>
      <w:pPr>
        <w:ind w:left="0" w:firstLine="0"/>
      </w:pPr>
      <w:rPr>
        <w:rFonts w:ascii="Verdana" w:hAnsi="Verdana" w:hint="default"/>
        <w:b/>
        <w:i w:val="0"/>
        <w:sz w:val="18"/>
      </w:rPr>
    </w:lvl>
    <w:lvl w:ilvl="6">
      <w:start w:val="1"/>
      <w:numFmt w:val="decimal"/>
      <w:pStyle w:val="Heading7"/>
      <w:suff w:val="space"/>
      <w:lvlText w:val="%1.%2.%3.%4.%5.%6.%7"/>
      <w:lvlJc w:val="left"/>
      <w:pPr>
        <w:ind w:left="0" w:firstLine="0"/>
      </w:pPr>
      <w:rPr>
        <w:rFonts w:ascii="Verdana" w:hAnsi="Verdana" w:hint="default"/>
        <w:b/>
        <w:i w:val="0"/>
        <w:sz w:val="18"/>
      </w:rPr>
    </w:lvl>
    <w:lvl w:ilvl="7">
      <w:start w:val="1"/>
      <w:numFmt w:val="decimal"/>
      <w:pStyle w:val="Heading8"/>
      <w:suff w:val="space"/>
      <w:lvlText w:val="%1.%2.%3.%4.%5.%6.%7.%8"/>
      <w:lvlJc w:val="left"/>
      <w:pPr>
        <w:ind w:left="0" w:firstLine="0"/>
      </w:pPr>
      <w:rPr>
        <w:rFonts w:ascii="Verdana" w:hAnsi="Verdana" w:hint="default"/>
        <w:b/>
        <w:i w:val="0"/>
        <w:sz w:val="18"/>
      </w:rPr>
    </w:lvl>
    <w:lvl w:ilvl="8">
      <w:start w:val="1"/>
      <w:numFmt w:val="decimal"/>
      <w:pStyle w:val="Heading9"/>
      <w:suff w:val="space"/>
      <w:lvlText w:val="%1.%2.%3.%4.%5.%6.%7.%8.%9"/>
      <w:lvlJc w:val="left"/>
      <w:pPr>
        <w:ind w:left="0" w:firstLine="0"/>
      </w:pPr>
      <w:rPr>
        <w:rFonts w:ascii="Verdana" w:hAnsi="Verdana" w:hint="default"/>
        <w:b/>
        <w:i w:val="0"/>
        <w:sz w:val="18"/>
      </w:rPr>
    </w:lvl>
  </w:abstractNum>
  <w:abstractNum w:abstractNumId="31">
    <w:nsid w:val="3A6858C4"/>
    <w:multiLevelType w:val="hybridMultilevel"/>
    <w:tmpl w:val="1286DC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3ED10BA9"/>
    <w:multiLevelType w:val="hybridMultilevel"/>
    <w:tmpl w:val="F208DB6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nsid w:val="41522DDB"/>
    <w:multiLevelType w:val="hybridMultilevel"/>
    <w:tmpl w:val="A4E08ECC"/>
    <w:lvl w:ilvl="0" w:tplc="F24628A4">
      <w:start w:val="1"/>
      <w:numFmt w:val="decimal"/>
      <w:pStyle w:val="RIVMTabelTitel"/>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9016679"/>
    <w:multiLevelType w:val="hybridMultilevel"/>
    <w:tmpl w:val="75ACBD0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5">
    <w:nsid w:val="4FD273B4"/>
    <w:multiLevelType w:val="multilevel"/>
    <w:tmpl w:val="34B42A6A"/>
    <w:lvl w:ilvl="0">
      <w:start w:val="8"/>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1AC6B34"/>
    <w:multiLevelType w:val="multilevel"/>
    <w:tmpl w:val="5644F712"/>
    <w:lvl w:ilvl="0">
      <w:start w:val="1"/>
      <w:numFmt w:val="bullet"/>
      <w:lvlText w:val=""/>
      <w:lvlJc w:val="left"/>
      <w:pPr>
        <w:tabs>
          <w:tab w:val="num" w:pos="340"/>
        </w:tabs>
        <w:ind w:left="340" w:hanging="340"/>
      </w:pPr>
      <w:rPr>
        <w:rFonts w:ascii="Wingdings" w:hAnsi="Wingdings" w:hint="default"/>
        <w:color w:val="auto"/>
      </w:rPr>
    </w:lvl>
    <w:lvl w:ilvl="1">
      <w:start w:val="1"/>
      <w:numFmt w:val="bullet"/>
      <w:lvlText w:val=""/>
      <w:lvlJc w:val="left"/>
      <w:pPr>
        <w:tabs>
          <w:tab w:val="num" w:pos="680"/>
        </w:tabs>
        <w:ind w:left="680" w:hanging="340"/>
      </w:pPr>
      <w:rPr>
        <w:rFonts w:ascii="Wingdings" w:hAnsi="Wingdings" w:hint="default"/>
        <w:color w:val="auto"/>
      </w:rPr>
    </w:lvl>
    <w:lvl w:ilvl="2">
      <w:start w:val="1"/>
      <w:numFmt w:val="bullet"/>
      <w:lvlText w:val=""/>
      <w:lvlJc w:val="left"/>
      <w:pPr>
        <w:tabs>
          <w:tab w:val="num" w:pos="1021"/>
        </w:tabs>
        <w:ind w:left="1021" w:hanging="341"/>
      </w:pPr>
      <w:rPr>
        <w:rFonts w:ascii="Wingdings" w:hAnsi="Wingdings" w:hint="default"/>
        <w:color w:val="auto"/>
      </w:rPr>
    </w:lvl>
    <w:lvl w:ilvl="3">
      <w:start w:val="1"/>
      <w:numFmt w:val="bullet"/>
      <w:lvlText w:val=""/>
      <w:lvlJc w:val="left"/>
      <w:pPr>
        <w:tabs>
          <w:tab w:val="num" w:pos="1361"/>
        </w:tabs>
        <w:ind w:left="1361" w:hanging="340"/>
      </w:pPr>
      <w:rPr>
        <w:rFonts w:ascii="Wingdings" w:hAnsi="Wingdings" w:hint="default"/>
        <w:color w:val="auto"/>
      </w:rPr>
    </w:lvl>
    <w:lvl w:ilvl="4">
      <w:start w:val="1"/>
      <w:numFmt w:val="bullet"/>
      <w:lvlText w:val=""/>
      <w:lvlJc w:val="left"/>
      <w:pPr>
        <w:tabs>
          <w:tab w:val="num" w:pos="1701"/>
        </w:tabs>
        <w:ind w:left="1701" w:hanging="340"/>
      </w:pPr>
      <w:rPr>
        <w:rFonts w:ascii="Wingdings" w:hAnsi="Wingdings" w:hint="default"/>
        <w:color w:val="auto"/>
      </w:rPr>
    </w:lvl>
    <w:lvl w:ilvl="5">
      <w:start w:val="1"/>
      <w:numFmt w:val="bullet"/>
      <w:lvlText w:val=""/>
      <w:lvlJc w:val="left"/>
      <w:pPr>
        <w:tabs>
          <w:tab w:val="num" w:pos="2041"/>
        </w:tabs>
        <w:ind w:left="2041" w:hanging="340"/>
      </w:pPr>
      <w:rPr>
        <w:rFonts w:ascii="Wingdings" w:hAnsi="Wingdings" w:hint="default"/>
        <w:color w:val="auto"/>
      </w:rPr>
    </w:lvl>
    <w:lvl w:ilvl="6">
      <w:start w:val="1"/>
      <w:numFmt w:val="bullet"/>
      <w:lvlText w:val=""/>
      <w:lvlJc w:val="left"/>
      <w:pPr>
        <w:tabs>
          <w:tab w:val="num" w:pos="2381"/>
        </w:tabs>
        <w:ind w:left="2381" w:hanging="340"/>
      </w:pPr>
      <w:rPr>
        <w:rFonts w:ascii="Wingdings" w:hAnsi="Wingdings" w:hint="default"/>
        <w:color w:val="auto"/>
      </w:rPr>
    </w:lvl>
    <w:lvl w:ilvl="7">
      <w:start w:val="1"/>
      <w:numFmt w:val="bullet"/>
      <w:lvlText w:val=""/>
      <w:lvlJc w:val="left"/>
      <w:pPr>
        <w:tabs>
          <w:tab w:val="num" w:pos="2722"/>
        </w:tabs>
        <w:ind w:left="2722" w:hanging="341"/>
      </w:pPr>
      <w:rPr>
        <w:rFonts w:ascii="Wingdings" w:hAnsi="Wingdings" w:hint="default"/>
        <w:color w:val="auto"/>
      </w:rPr>
    </w:lvl>
    <w:lvl w:ilvl="8">
      <w:start w:val="1"/>
      <w:numFmt w:val="bullet"/>
      <w:lvlText w:val=""/>
      <w:lvlJc w:val="left"/>
      <w:pPr>
        <w:tabs>
          <w:tab w:val="num" w:pos="3062"/>
        </w:tabs>
        <w:ind w:left="3062" w:hanging="340"/>
      </w:pPr>
      <w:rPr>
        <w:rFonts w:ascii="Wingdings" w:hAnsi="Wingdings" w:hint="default"/>
        <w:color w:val="auto"/>
      </w:rPr>
    </w:lvl>
  </w:abstractNum>
  <w:abstractNum w:abstractNumId="37">
    <w:nsid w:val="5250127E"/>
    <w:multiLevelType w:val="hybridMultilevel"/>
    <w:tmpl w:val="47DC30B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nsid w:val="52EF6F07"/>
    <w:multiLevelType w:val="hybridMultilevel"/>
    <w:tmpl w:val="16C4B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595A2A29"/>
    <w:multiLevelType w:val="multilevel"/>
    <w:tmpl w:val="BE2875EE"/>
    <w:lvl w:ilvl="0">
      <w:start w:val="1"/>
      <w:numFmt w:val="decimal"/>
      <w:suff w:val="space"/>
      <w:lvlText w:val="Bijlage %1"/>
      <w:lvlJc w:val="left"/>
      <w:pPr>
        <w:ind w:left="0" w:firstLine="0"/>
      </w:pPr>
      <w:rPr>
        <w:rFonts w:ascii="Verdana" w:hAnsi="Verdana" w:hint="default"/>
        <w:b/>
        <w:i w:val="0"/>
        <w:sz w:val="18"/>
        <w:szCs w:val="18"/>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0">
    <w:nsid w:val="644F03F7"/>
    <w:multiLevelType w:val="hybridMultilevel"/>
    <w:tmpl w:val="D0EA3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60D5708"/>
    <w:multiLevelType w:val="multilevel"/>
    <w:tmpl w:val="4F34FC8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687114A0"/>
    <w:multiLevelType w:val="hybridMultilevel"/>
    <w:tmpl w:val="B11C2342"/>
    <w:lvl w:ilvl="0" w:tplc="04130001">
      <w:start w:val="1"/>
      <w:numFmt w:val="bullet"/>
      <w:lvlText w:val=""/>
      <w:lvlJc w:val="left"/>
      <w:pPr>
        <w:ind w:left="360" w:hanging="360"/>
      </w:pPr>
      <w:rPr>
        <w:rFonts w:ascii="Symbol" w:hAnsi="Symbol" w:hint="default"/>
      </w:rPr>
    </w:lvl>
    <w:lvl w:ilvl="1" w:tplc="EB6E8A7E">
      <w:numFmt w:val="bullet"/>
      <w:lvlText w:val="-"/>
      <w:lvlJc w:val="left"/>
      <w:pPr>
        <w:ind w:left="1080" w:hanging="360"/>
      </w:pPr>
      <w:rPr>
        <w:rFonts w:ascii="Verdana" w:eastAsia="Times New Roman" w:hAnsi="Verdana" w:cs="Times New Roman"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3">
    <w:nsid w:val="68FB3C69"/>
    <w:multiLevelType w:val="hybridMultilevel"/>
    <w:tmpl w:val="AA3C3BA0"/>
    <w:lvl w:ilvl="0" w:tplc="0220D4FE">
      <w:start w:val="1"/>
      <w:numFmt w:val="bullet"/>
      <w:pStyle w:val="opsommingRIVM"/>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E8379D1"/>
    <w:multiLevelType w:val="multilevel"/>
    <w:tmpl w:val="4B346074"/>
    <w:lvl w:ilvl="0">
      <w:start w:val="1"/>
      <w:numFmt w:val="bullet"/>
      <w:lvlText w:val=""/>
      <w:lvlJc w:val="left"/>
      <w:pPr>
        <w:tabs>
          <w:tab w:val="num" w:pos="340"/>
        </w:tabs>
        <w:ind w:left="340" w:hanging="340"/>
      </w:pPr>
      <w:rPr>
        <w:rFonts w:ascii="Wingdings" w:hAnsi="Wingdings" w:hint="default"/>
        <w:color w:val="auto"/>
      </w:rPr>
    </w:lvl>
    <w:lvl w:ilvl="1">
      <w:start w:val="1"/>
      <w:numFmt w:val="bullet"/>
      <w:lvlText w:val=""/>
      <w:lvlJc w:val="left"/>
      <w:pPr>
        <w:tabs>
          <w:tab w:val="num" w:pos="680"/>
        </w:tabs>
        <w:ind w:left="680" w:hanging="340"/>
      </w:pPr>
      <w:rPr>
        <w:rFonts w:ascii="Wingdings" w:hAnsi="Wingdings" w:hint="default"/>
        <w:color w:val="auto"/>
      </w:rPr>
    </w:lvl>
    <w:lvl w:ilvl="2">
      <w:start w:val="1"/>
      <w:numFmt w:val="bullet"/>
      <w:lvlText w:val=""/>
      <w:lvlJc w:val="left"/>
      <w:pPr>
        <w:tabs>
          <w:tab w:val="num" w:pos="1021"/>
        </w:tabs>
        <w:ind w:left="1021" w:hanging="341"/>
      </w:pPr>
      <w:rPr>
        <w:rFonts w:ascii="Wingdings" w:hAnsi="Wingdings" w:hint="default"/>
        <w:color w:val="auto"/>
      </w:rPr>
    </w:lvl>
    <w:lvl w:ilvl="3">
      <w:start w:val="1"/>
      <w:numFmt w:val="bullet"/>
      <w:lvlText w:val=""/>
      <w:lvlJc w:val="left"/>
      <w:pPr>
        <w:tabs>
          <w:tab w:val="num" w:pos="1361"/>
        </w:tabs>
        <w:ind w:left="1361" w:hanging="340"/>
      </w:pPr>
      <w:rPr>
        <w:rFonts w:ascii="Wingdings" w:hAnsi="Wingdings" w:hint="default"/>
        <w:color w:val="auto"/>
      </w:rPr>
    </w:lvl>
    <w:lvl w:ilvl="4">
      <w:start w:val="1"/>
      <w:numFmt w:val="bullet"/>
      <w:lvlText w:val=""/>
      <w:lvlJc w:val="left"/>
      <w:pPr>
        <w:tabs>
          <w:tab w:val="num" w:pos="1701"/>
        </w:tabs>
        <w:ind w:left="1701" w:hanging="340"/>
      </w:pPr>
      <w:rPr>
        <w:rFonts w:ascii="Wingdings" w:hAnsi="Wingdings" w:hint="default"/>
        <w:color w:val="auto"/>
      </w:rPr>
    </w:lvl>
    <w:lvl w:ilvl="5">
      <w:start w:val="1"/>
      <w:numFmt w:val="bullet"/>
      <w:lvlText w:val=""/>
      <w:lvlJc w:val="left"/>
      <w:pPr>
        <w:tabs>
          <w:tab w:val="num" w:pos="2041"/>
        </w:tabs>
        <w:ind w:left="2041" w:hanging="340"/>
      </w:pPr>
      <w:rPr>
        <w:rFonts w:ascii="Wingdings" w:hAnsi="Wingdings" w:hint="default"/>
        <w:color w:val="auto"/>
      </w:rPr>
    </w:lvl>
    <w:lvl w:ilvl="6">
      <w:start w:val="1"/>
      <w:numFmt w:val="bullet"/>
      <w:lvlText w:val=""/>
      <w:lvlJc w:val="left"/>
      <w:pPr>
        <w:tabs>
          <w:tab w:val="num" w:pos="2381"/>
        </w:tabs>
        <w:ind w:left="2381" w:hanging="340"/>
      </w:pPr>
      <w:rPr>
        <w:rFonts w:ascii="Wingdings" w:hAnsi="Wingdings" w:hint="default"/>
        <w:color w:val="auto"/>
      </w:rPr>
    </w:lvl>
    <w:lvl w:ilvl="7">
      <w:start w:val="1"/>
      <w:numFmt w:val="bullet"/>
      <w:lvlText w:val=""/>
      <w:lvlJc w:val="left"/>
      <w:pPr>
        <w:tabs>
          <w:tab w:val="num" w:pos="2722"/>
        </w:tabs>
        <w:ind w:left="2722" w:hanging="341"/>
      </w:pPr>
      <w:rPr>
        <w:rFonts w:ascii="Wingdings" w:hAnsi="Wingdings" w:hint="default"/>
        <w:color w:val="auto"/>
      </w:rPr>
    </w:lvl>
    <w:lvl w:ilvl="8">
      <w:start w:val="1"/>
      <w:numFmt w:val="bullet"/>
      <w:lvlText w:val=""/>
      <w:lvlJc w:val="left"/>
      <w:pPr>
        <w:tabs>
          <w:tab w:val="num" w:pos="3062"/>
        </w:tabs>
        <w:ind w:left="3062" w:hanging="340"/>
      </w:pPr>
      <w:rPr>
        <w:rFonts w:ascii="Wingdings" w:hAnsi="Wingdings" w:hint="default"/>
        <w:color w:val="auto"/>
      </w:rPr>
    </w:lvl>
  </w:abstractNum>
  <w:abstractNum w:abstractNumId="45">
    <w:nsid w:val="6F5D1A3E"/>
    <w:multiLevelType w:val="hybridMultilevel"/>
    <w:tmpl w:val="F4309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1C31C42"/>
    <w:multiLevelType w:val="hybridMultilevel"/>
    <w:tmpl w:val="C8363F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23108C8"/>
    <w:multiLevelType w:val="hybridMultilevel"/>
    <w:tmpl w:val="43627EB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nsid w:val="76171E7A"/>
    <w:multiLevelType w:val="multilevel"/>
    <w:tmpl w:val="EE56F880"/>
    <w:lvl w:ilvl="0">
      <w:start w:val="1"/>
      <w:numFmt w:val="bullet"/>
      <w:lvlText w:val=""/>
      <w:lvlJc w:val="left"/>
      <w:pPr>
        <w:tabs>
          <w:tab w:val="num" w:pos="340"/>
        </w:tabs>
        <w:ind w:left="340" w:hanging="340"/>
      </w:pPr>
      <w:rPr>
        <w:rFonts w:ascii="Symbol" w:hAnsi="Symbol" w:hint="default"/>
        <w:color w:val="auto"/>
        <w:sz w:val="18"/>
      </w:rPr>
    </w:lvl>
    <w:lvl w:ilvl="1">
      <w:start w:val="1"/>
      <w:numFmt w:val="bullet"/>
      <w:lvlText w:val=""/>
      <w:lvlJc w:val="left"/>
      <w:pPr>
        <w:tabs>
          <w:tab w:val="num" w:pos="680"/>
        </w:tabs>
        <w:ind w:left="680" w:hanging="340"/>
      </w:pPr>
      <w:rPr>
        <w:rFonts w:ascii="Symbol" w:hAnsi="Symbol" w:hint="default"/>
        <w:color w:val="auto"/>
      </w:rPr>
    </w:lvl>
    <w:lvl w:ilvl="2">
      <w:start w:val="1"/>
      <w:numFmt w:val="bullet"/>
      <w:lvlText w:val=""/>
      <w:lvlJc w:val="left"/>
      <w:pPr>
        <w:tabs>
          <w:tab w:val="num" w:pos="1021"/>
        </w:tabs>
        <w:ind w:left="1021" w:hanging="341"/>
      </w:pPr>
      <w:rPr>
        <w:rFonts w:ascii="Symbol" w:hAnsi="Symbol" w:hint="default"/>
        <w:color w:val="auto"/>
      </w:rPr>
    </w:lvl>
    <w:lvl w:ilvl="3">
      <w:start w:val="1"/>
      <w:numFmt w:val="bullet"/>
      <w:lvlText w:val=""/>
      <w:lvlJc w:val="left"/>
      <w:pPr>
        <w:tabs>
          <w:tab w:val="num" w:pos="1361"/>
        </w:tabs>
        <w:ind w:left="1361" w:hanging="340"/>
      </w:pPr>
      <w:rPr>
        <w:rFonts w:ascii="Symbol" w:hAnsi="Symbol" w:hint="default"/>
        <w:color w:val="auto"/>
      </w:rPr>
    </w:lvl>
    <w:lvl w:ilvl="4">
      <w:start w:val="1"/>
      <w:numFmt w:val="bullet"/>
      <w:lvlText w:val=""/>
      <w:lvlJc w:val="left"/>
      <w:pPr>
        <w:tabs>
          <w:tab w:val="num" w:pos="1701"/>
        </w:tabs>
        <w:ind w:left="1701" w:hanging="340"/>
      </w:pPr>
      <w:rPr>
        <w:rFonts w:ascii="Symbol" w:hAnsi="Symbol" w:hint="default"/>
        <w:color w:val="auto"/>
      </w:rPr>
    </w:lvl>
    <w:lvl w:ilvl="5">
      <w:start w:val="1"/>
      <w:numFmt w:val="bullet"/>
      <w:lvlText w:val=""/>
      <w:lvlJc w:val="left"/>
      <w:pPr>
        <w:tabs>
          <w:tab w:val="num" w:pos="2041"/>
        </w:tabs>
        <w:ind w:left="2041" w:hanging="340"/>
      </w:pPr>
      <w:rPr>
        <w:rFonts w:ascii="Symbol" w:hAnsi="Symbol" w:hint="default"/>
        <w:color w:val="auto"/>
      </w:rPr>
    </w:lvl>
    <w:lvl w:ilvl="6">
      <w:start w:val="1"/>
      <w:numFmt w:val="bullet"/>
      <w:lvlText w:val=""/>
      <w:lvlJc w:val="left"/>
      <w:pPr>
        <w:tabs>
          <w:tab w:val="num" w:pos="2381"/>
        </w:tabs>
        <w:ind w:left="2381" w:hanging="340"/>
      </w:pPr>
      <w:rPr>
        <w:rFonts w:ascii="Symbol" w:hAnsi="Symbol" w:hint="default"/>
        <w:color w:val="auto"/>
      </w:rPr>
    </w:lvl>
    <w:lvl w:ilvl="7">
      <w:start w:val="1"/>
      <w:numFmt w:val="bullet"/>
      <w:lvlText w:val=""/>
      <w:lvlJc w:val="left"/>
      <w:pPr>
        <w:tabs>
          <w:tab w:val="num" w:pos="2722"/>
        </w:tabs>
        <w:ind w:left="2722" w:hanging="341"/>
      </w:pPr>
      <w:rPr>
        <w:rFonts w:ascii="Symbol" w:hAnsi="Symbol" w:hint="default"/>
        <w:color w:val="auto"/>
      </w:rPr>
    </w:lvl>
    <w:lvl w:ilvl="8">
      <w:start w:val="1"/>
      <w:numFmt w:val="bullet"/>
      <w:lvlText w:val=""/>
      <w:lvlJc w:val="left"/>
      <w:pPr>
        <w:tabs>
          <w:tab w:val="num" w:pos="3062"/>
        </w:tabs>
        <w:ind w:left="3062" w:hanging="340"/>
      </w:pPr>
      <w:rPr>
        <w:rFonts w:ascii="Symbol" w:hAnsi="Symbol" w:hint="default"/>
        <w:color w:val="auto"/>
      </w:rPr>
    </w:lvl>
  </w:abstractNum>
  <w:abstractNum w:abstractNumId="49">
    <w:nsid w:val="7DE17419"/>
    <w:multiLevelType w:val="hybridMultilevel"/>
    <w:tmpl w:val="65B0820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0"/>
  </w:num>
  <w:num w:numId="2">
    <w:abstractNumId w:val="20"/>
  </w:num>
  <w:num w:numId="3">
    <w:abstractNumId w:val="13"/>
  </w:num>
  <w:num w:numId="4">
    <w:abstractNumId w:val="48"/>
  </w:num>
  <w:num w:numId="5">
    <w:abstractNumId w:val="28"/>
  </w:num>
  <w:num w:numId="6">
    <w:abstractNumId w:val="44"/>
  </w:num>
  <w:num w:numId="7">
    <w:abstractNumId w:val="36"/>
  </w:num>
  <w:num w:numId="8">
    <w:abstractNumId w:val="39"/>
  </w:num>
  <w:num w:numId="9">
    <w:abstractNumId w:val="33"/>
  </w:num>
  <w:num w:numId="10">
    <w:abstractNumId w:val="47"/>
  </w:num>
  <w:num w:numId="11">
    <w:abstractNumId w:val="49"/>
  </w:num>
  <w:num w:numId="12">
    <w:abstractNumId w:val="15"/>
  </w:num>
  <w:num w:numId="13">
    <w:abstractNumId w:val="22"/>
  </w:num>
  <w:num w:numId="14">
    <w:abstractNumId w:val="37"/>
  </w:num>
  <w:num w:numId="15">
    <w:abstractNumId w:val="41"/>
  </w:num>
  <w:num w:numId="16">
    <w:abstractNumId w:val="23"/>
  </w:num>
  <w:num w:numId="17">
    <w:abstractNumId w:val="19"/>
  </w:num>
  <w:num w:numId="18">
    <w:abstractNumId w:val="32"/>
  </w:num>
  <w:num w:numId="19">
    <w:abstractNumId w:val="17"/>
  </w:num>
  <w:num w:numId="20">
    <w:abstractNumId w:val="26"/>
  </w:num>
  <w:num w:numId="21">
    <w:abstractNumId w:val="42"/>
  </w:num>
  <w:num w:numId="22">
    <w:abstractNumId w:val="35"/>
  </w:num>
  <w:num w:numId="23">
    <w:abstractNumId w:val="11"/>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6"/>
  </w:num>
  <w:num w:numId="35">
    <w:abstractNumId w:val="29"/>
  </w:num>
  <w:num w:numId="36">
    <w:abstractNumId w:val="25"/>
  </w:num>
  <w:num w:numId="37">
    <w:abstractNumId w:val="45"/>
  </w:num>
  <w:num w:numId="38">
    <w:abstractNumId w:val="21"/>
  </w:num>
  <w:num w:numId="39">
    <w:abstractNumId w:val="31"/>
  </w:num>
  <w:num w:numId="40">
    <w:abstractNumId w:val="14"/>
  </w:num>
  <w:num w:numId="41">
    <w:abstractNumId w:val="38"/>
  </w:num>
  <w:num w:numId="42">
    <w:abstractNumId w:val="40"/>
  </w:num>
  <w:num w:numId="43">
    <w:abstractNumId w:val="46"/>
  </w:num>
  <w:num w:numId="44">
    <w:abstractNumId w:val="18"/>
  </w:num>
  <w:num w:numId="45">
    <w:abstractNumId w:val="24"/>
  </w:num>
  <w:num w:numId="46">
    <w:abstractNumId w:val="10"/>
  </w:num>
  <w:num w:numId="47">
    <w:abstractNumId w:val="43"/>
  </w:num>
  <w:num w:numId="48">
    <w:abstractNumId w:val="27"/>
  </w:num>
  <w:num w:numId="49">
    <w:abstractNumId w:val="12"/>
  </w:num>
  <w:num w:numId="50">
    <w:abstractNumId w:val="3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90"/>
  <w:displayHorizontalDrawingGridEvery w:val="2"/>
  <w:characterSpacingControl w:val="doNotCompress"/>
  <w:hdrShapeDefaults>
    <o:shapedefaults v:ext="edit" spidmax="6145"/>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rePrinted" w:val="No"/>
    <w:docVar w:name="_TemplateName" w:val="Memo"/>
  </w:docVars>
  <w:rsids>
    <w:rsidRoot w:val="00C93A64"/>
    <w:rsid w:val="000075F4"/>
    <w:rsid w:val="000132AF"/>
    <w:rsid w:val="00016840"/>
    <w:rsid w:val="00034585"/>
    <w:rsid w:val="00037236"/>
    <w:rsid w:val="00037370"/>
    <w:rsid w:val="000442C7"/>
    <w:rsid w:val="00046860"/>
    <w:rsid w:val="000729A4"/>
    <w:rsid w:val="000923BE"/>
    <w:rsid w:val="000968C6"/>
    <w:rsid w:val="000A38E8"/>
    <w:rsid w:val="000C1EB3"/>
    <w:rsid w:val="000D1C9A"/>
    <w:rsid w:val="000E51A8"/>
    <w:rsid w:val="000F01A9"/>
    <w:rsid w:val="000F1E56"/>
    <w:rsid w:val="0010624C"/>
    <w:rsid w:val="0012155D"/>
    <w:rsid w:val="00132302"/>
    <w:rsid w:val="00135B27"/>
    <w:rsid w:val="00135FDC"/>
    <w:rsid w:val="00152168"/>
    <w:rsid w:val="00152917"/>
    <w:rsid w:val="00152EC1"/>
    <w:rsid w:val="00184658"/>
    <w:rsid w:val="00185F39"/>
    <w:rsid w:val="00197AAD"/>
    <w:rsid w:val="001A5128"/>
    <w:rsid w:val="001D15CB"/>
    <w:rsid w:val="001E4825"/>
    <w:rsid w:val="001F7F6C"/>
    <w:rsid w:val="00201DB8"/>
    <w:rsid w:val="00222C78"/>
    <w:rsid w:val="00224A7B"/>
    <w:rsid w:val="00235409"/>
    <w:rsid w:val="0023706C"/>
    <w:rsid w:val="002400B8"/>
    <w:rsid w:val="002523AA"/>
    <w:rsid w:val="00270ABC"/>
    <w:rsid w:val="00271CE2"/>
    <w:rsid w:val="00277005"/>
    <w:rsid w:val="00286789"/>
    <w:rsid w:val="002941CD"/>
    <w:rsid w:val="002A4519"/>
    <w:rsid w:val="002B0134"/>
    <w:rsid w:val="002B2ECB"/>
    <w:rsid w:val="002B3B0C"/>
    <w:rsid w:val="002D2AC5"/>
    <w:rsid w:val="002D5C45"/>
    <w:rsid w:val="002D76C6"/>
    <w:rsid w:val="002F7896"/>
    <w:rsid w:val="003107D4"/>
    <w:rsid w:val="003375D8"/>
    <w:rsid w:val="0034332A"/>
    <w:rsid w:val="00354D44"/>
    <w:rsid w:val="00361855"/>
    <w:rsid w:val="0037576E"/>
    <w:rsid w:val="003824B3"/>
    <w:rsid w:val="003A7C30"/>
    <w:rsid w:val="003B3B16"/>
    <w:rsid w:val="003B4C8E"/>
    <w:rsid w:val="003B6E3F"/>
    <w:rsid w:val="003C43C1"/>
    <w:rsid w:val="003C702D"/>
    <w:rsid w:val="003D3A9C"/>
    <w:rsid w:val="003D4BC8"/>
    <w:rsid w:val="003D4C42"/>
    <w:rsid w:val="003D6318"/>
    <w:rsid w:val="003E03D2"/>
    <w:rsid w:val="003E0B7E"/>
    <w:rsid w:val="003E2557"/>
    <w:rsid w:val="003F1E16"/>
    <w:rsid w:val="00406655"/>
    <w:rsid w:val="00411901"/>
    <w:rsid w:val="00413B84"/>
    <w:rsid w:val="00422327"/>
    <w:rsid w:val="00430183"/>
    <w:rsid w:val="00435894"/>
    <w:rsid w:val="004432E2"/>
    <w:rsid w:val="00444B05"/>
    <w:rsid w:val="0046263D"/>
    <w:rsid w:val="00490515"/>
    <w:rsid w:val="004C2DF8"/>
    <w:rsid w:val="004D2FD2"/>
    <w:rsid w:val="004F0CA2"/>
    <w:rsid w:val="005178A1"/>
    <w:rsid w:val="00543EFA"/>
    <w:rsid w:val="00556F3D"/>
    <w:rsid w:val="0055736B"/>
    <w:rsid w:val="0056211C"/>
    <w:rsid w:val="00572605"/>
    <w:rsid w:val="005760D0"/>
    <w:rsid w:val="005967EB"/>
    <w:rsid w:val="005B0927"/>
    <w:rsid w:val="005B62E5"/>
    <w:rsid w:val="005B7165"/>
    <w:rsid w:val="005E1941"/>
    <w:rsid w:val="00605AAE"/>
    <w:rsid w:val="00631238"/>
    <w:rsid w:val="00646AF9"/>
    <w:rsid w:val="00666373"/>
    <w:rsid w:val="00683191"/>
    <w:rsid w:val="00683E14"/>
    <w:rsid w:val="00685EE7"/>
    <w:rsid w:val="00692A1E"/>
    <w:rsid w:val="006B6A58"/>
    <w:rsid w:val="006C09FB"/>
    <w:rsid w:val="006C1E07"/>
    <w:rsid w:val="006D1109"/>
    <w:rsid w:val="006E18E6"/>
    <w:rsid w:val="006E3752"/>
    <w:rsid w:val="00701A7D"/>
    <w:rsid w:val="00706BD4"/>
    <w:rsid w:val="00724783"/>
    <w:rsid w:val="00733287"/>
    <w:rsid w:val="00760171"/>
    <w:rsid w:val="00767FB5"/>
    <w:rsid w:val="00773CF2"/>
    <w:rsid w:val="00780447"/>
    <w:rsid w:val="007923DC"/>
    <w:rsid w:val="007A6164"/>
    <w:rsid w:val="007B41EA"/>
    <w:rsid w:val="007B4830"/>
    <w:rsid w:val="007C0E84"/>
    <w:rsid w:val="007D016D"/>
    <w:rsid w:val="007D3814"/>
    <w:rsid w:val="007D7988"/>
    <w:rsid w:val="007E4C97"/>
    <w:rsid w:val="007F0D92"/>
    <w:rsid w:val="007F5D71"/>
    <w:rsid w:val="007F7F2E"/>
    <w:rsid w:val="00810615"/>
    <w:rsid w:val="008119FF"/>
    <w:rsid w:val="0082121C"/>
    <w:rsid w:val="00822CA8"/>
    <w:rsid w:val="00825CC4"/>
    <w:rsid w:val="00827AD6"/>
    <w:rsid w:val="00830217"/>
    <w:rsid w:val="00830E83"/>
    <w:rsid w:val="00833F14"/>
    <w:rsid w:val="008407C1"/>
    <w:rsid w:val="00873BF1"/>
    <w:rsid w:val="008771E0"/>
    <w:rsid w:val="00891A7A"/>
    <w:rsid w:val="00894C42"/>
    <w:rsid w:val="00895381"/>
    <w:rsid w:val="00895898"/>
    <w:rsid w:val="008D1444"/>
    <w:rsid w:val="008D2436"/>
    <w:rsid w:val="008D2A8A"/>
    <w:rsid w:val="008D2EEB"/>
    <w:rsid w:val="008D363D"/>
    <w:rsid w:val="008D4ADF"/>
    <w:rsid w:val="008E1C02"/>
    <w:rsid w:val="008E37F5"/>
    <w:rsid w:val="008E38CE"/>
    <w:rsid w:val="008F6BBA"/>
    <w:rsid w:val="0090396C"/>
    <w:rsid w:val="00903F8B"/>
    <w:rsid w:val="00904D5E"/>
    <w:rsid w:val="009474C8"/>
    <w:rsid w:val="00953923"/>
    <w:rsid w:val="00964FE0"/>
    <w:rsid w:val="00982131"/>
    <w:rsid w:val="009A1D32"/>
    <w:rsid w:val="009B2A5D"/>
    <w:rsid w:val="009F09DD"/>
    <w:rsid w:val="00A068A3"/>
    <w:rsid w:val="00A261C0"/>
    <w:rsid w:val="00A453FE"/>
    <w:rsid w:val="00A4578D"/>
    <w:rsid w:val="00A46225"/>
    <w:rsid w:val="00A5375B"/>
    <w:rsid w:val="00A577F0"/>
    <w:rsid w:val="00A615EB"/>
    <w:rsid w:val="00A6478F"/>
    <w:rsid w:val="00A66639"/>
    <w:rsid w:val="00A960F7"/>
    <w:rsid w:val="00AB1F2F"/>
    <w:rsid w:val="00AC6E48"/>
    <w:rsid w:val="00AF25C4"/>
    <w:rsid w:val="00B02492"/>
    <w:rsid w:val="00B060C9"/>
    <w:rsid w:val="00B06672"/>
    <w:rsid w:val="00B07DF1"/>
    <w:rsid w:val="00B17855"/>
    <w:rsid w:val="00B23534"/>
    <w:rsid w:val="00B31B9A"/>
    <w:rsid w:val="00B35852"/>
    <w:rsid w:val="00B37DBB"/>
    <w:rsid w:val="00B40BDA"/>
    <w:rsid w:val="00B47777"/>
    <w:rsid w:val="00B66B3D"/>
    <w:rsid w:val="00B7166B"/>
    <w:rsid w:val="00B92794"/>
    <w:rsid w:val="00BA5C27"/>
    <w:rsid w:val="00BC0E61"/>
    <w:rsid w:val="00BC0E68"/>
    <w:rsid w:val="00BC593C"/>
    <w:rsid w:val="00BC61D9"/>
    <w:rsid w:val="00BD4659"/>
    <w:rsid w:val="00BD6A69"/>
    <w:rsid w:val="00BE2041"/>
    <w:rsid w:val="00BE3DA1"/>
    <w:rsid w:val="00BF7182"/>
    <w:rsid w:val="00C02507"/>
    <w:rsid w:val="00C04D67"/>
    <w:rsid w:val="00C12E79"/>
    <w:rsid w:val="00C25A8A"/>
    <w:rsid w:val="00C30BE9"/>
    <w:rsid w:val="00C35447"/>
    <w:rsid w:val="00C4259A"/>
    <w:rsid w:val="00C4499C"/>
    <w:rsid w:val="00C64CEC"/>
    <w:rsid w:val="00C850AE"/>
    <w:rsid w:val="00C904B1"/>
    <w:rsid w:val="00C93A64"/>
    <w:rsid w:val="00CB75D7"/>
    <w:rsid w:val="00CC2080"/>
    <w:rsid w:val="00CD3525"/>
    <w:rsid w:val="00CD4746"/>
    <w:rsid w:val="00CE2C21"/>
    <w:rsid w:val="00CF2122"/>
    <w:rsid w:val="00CF397B"/>
    <w:rsid w:val="00CF70CC"/>
    <w:rsid w:val="00D1798B"/>
    <w:rsid w:val="00D20729"/>
    <w:rsid w:val="00D328A7"/>
    <w:rsid w:val="00D37A87"/>
    <w:rsid w:val="00D52CC3"/>
    <w:rsid w:val="00D540D2"/>
    <w:rsid w:val="00D64097"/>
    <w:rsid w:val="00D66960"/>
    <w:rsid w:val="00D674ED"/>
    <w:rsid w:val="00D77B76"/>
    <w:rsid w:val="00D85D32"/>
    <w:rsid w:val="00D9013D"/>
    <w:rsid w:val="00DA1675"/>
    <w:rsid w:val="00DB3CA7"/>
    <w:rsid w:val="00DC4BEE"/>
    <w:rsid w:val="00DC568D"/>
    <w:rsid w:val="00DD3672"/>
    <w:rsid w:val="00DF2B08"/>
    <w:rsid w:val="00DF7B4D"/>
    <w:rsid w:val="00E05AAB"/>
    <w:rsid w:val="00E063AC"/>
    <w:rsid w:val="00E34539"/>
    <w:rsid w:val="00E358AC"/>
    <w:rsid w:val="00E44B7E"/>
    <w:rsid w:val="00E47B80"/>
    <w:rsid w:val="00E550C5"/>
    <w:rsid w:val="00E60979"/>
    <w:rsid w:val="00E96A5B"/>
    <w:rsid w:val="00EC061F"/>
    <w:rsid w:val="00ED0C5F"/>
    <w:rsid w:val="00ED7F87"/>
    <w:rsid w:val="00EE2B8D"/>
    <w:rsid w:val="00EE43FC"/>
    <w:rsid w:val="00EE686B"/>
    <w:rsid w:val="00EF1A1D"/>
    <w:rsid w:val="00F0009F"/>
    <w:rsid w:val="00F24749"/>
    <w:rsid w:val="00F30E72"/>
    <w:rsid w:val="00F31E56"/>
    <w:rsid w:val="00F35587"/>
    <w:rsid w:val="00F521BA"/>
    <w:rsid w:val="00F53221"/>
    <w:rsid w:val="00F61C32"/>
    <w:rsid w:val="00F61D5E"/>
    <w:rsid w:val="00F67293"/>
    <w:rsid w:val="00F67887"/>
    <w:rsid w:val="00F67E95"/>
    <w:rsid w:val="00F72380"/>
    <w:rsid w:val="00F80643"/>
    <w:rsid w:val="00F82C51"/>
    <w:rsid w:val="00F849E6"/>
    <w:rsid w:val="00F955CB"/>
    <w:rsid w:val="00FA218E"/>
    <w:rsid w:val="00FB208B"/>
    <w:rsid w:val="00FB6FD1"/>
    <w:rsid w:val="00FB721A"/>
    <w:rsid w:val="00FC3811"/>
    <w:rsid w:val="00FD2335"/>
    <w:rsid w:val="00FD566D"/>
    <w:rsid w:val="00FF70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3824B3"/>
    <w:rPr>
      <w:rFonts w:ascii="Verdana" w:hAnsi="Verdana"/>
    </w:rPr>
  </w:style>
  <w:style w:type="paragraph" w:styleId="Heading1">
    <w:name w:val="heading 1"/>
    <w:basedOn w:val="Normal"/>
    <w:next w:val="Normal"/>
    <w:rsid w:val="00CF397B"/>
    <w:pPr>
      <w:widowControl w:val="0"/>
      <w:numPr>
        <w:numId w:val="13"/>
      </w:numPr>
      <w:tabs>
        <w:tab w:val="left" w:pos="0"/>
        <w:tab w:val="left" w:pos="284"/>
      </w:tabs>
      <w:ind w:left="0" w:firstLine="0"/>
      <w:outlineLvl w:val="0"/>
    </w:pPr>
    <w:rPr>
      <w:rFonts w:cs="Arial"/>
      <w:b/>
      <w:bCs/>
      <w:kern w:val="32"/>
      <w:szCs w:val="32"/>
    </w:rPr>
  </w:style>
  <w:style w:type="paragraph" w:styleId="Heading2">
    <w:name w:val="heading 2"/>
    <w:basedOn w:val="Heading1"/>
    <w:next w:val="Normal"/>
    <w:pPr>
      <w:numPr>
        <w:ilvl w:val="1"/>
        <w:numId w:val="1"/>
      </w:numPr>
      <w:outlineLvl w:val="1"/>
    </w:pPr>
    <w:rPr>
      <w:bCs w:val="0"/>
      <w:iCs/>
      <w:szCs w:val="28"/>
    </w:rPr>
  </w:style>
  <w:style w:type="paragraph" w:styleId="Heading3">
    <w:name w:val="heading 3"/>
    <w:basedOn w:val="Heading2"/>
    <w:next w:val="Normal"/>
    <w:pPr>
      <w:numPr>
        <w:ilvl w:val="2"/>
      </w:numPr>
      <w:outlineLvl w:val="2"/>
    </w:pPr>
    <w:rPr>
      <w:bCs/>
      <w:szCs w:val="26"/>
    </w:rPr>
  </w:style>
  <w:style w:type="paragraph" w:styleId="Heading4">
    <w:name w:val="heading 4"/>
    <w:basedOn w:val="Heading3"/>
    <w:next w:val="Normal"/>
    <w:pPr>
      <w:numPr>
        <w:ilvl w:val="3"/>
      </w:numPr>
      <w:outlineLvl w:val="3"/>
    </w:pPr>
    <w:rPr>
      <w:bCs w:val="0"/>
      <w:szCs w:val="28"/>
    </w:rPr>
  </w:style>
  <w:style w:type="paragraph" w:styleId="Heading5">
    <w:name w:val="heading 5"/>
    <w:basedOn w:val="Heading4"/>
    <w:next w:val="Normal"/>
    <w:pPr>
      <w:numPr>
        <w:ilvl w:val="4"/>
      </w:numPr>
      <w:outlineLvl w:val="4"/>
    </w:pPr>
    <w:rPr>
      <w:bCs/>
      <w:iCs w:val="0"/>
      <w:szCs w:val="26"/>
    </w:rPr>
  </w:style>
  <w:style w:type="paragraph" w:styleId="Heading6">
    <w:name w:val="heading 6"/>
    <w:basedOn w:val="Heading5"/>
    <w:next w:val="Normal"/>
    <w:pPr>
      <w:numPr>
        <w:ilvl w:val="5"/>
      </w:numPr>
      <w:outlineLvl w:val="5"/>
    </w:pPr>
    <w:rPr>
      <w:bCs w:val="0"/>
      <w:szCs w:val="22"/>
    </w:rPr>
  </w:style>
  <w:style w:type="paragraph" w:styleId="Heading7">
    <w:name w:val="heading 7"/>
    <w:basedOn w:val="Heading6"/>
    <w:next w:val="Normal"/>
    <w:pPr>
      <w:numPr>
        <w:ilvl w:val="6"/>
      </w:numPr>
      <w:outlineLvl w:val="6"/>
    </w:pPr>
    <w:rPr>
      <w:szCs w:val="24"/>
    </w:rPr>
  </w:style>
  <w:style w:type="paragraph" w:styleId="Heading8">
    <w:name w:val="heading 8"/>
    <w:basedOn w:val="Heading7"/>
    <w:next w:val="Normal"/>
    <w:pPr>
      <w:numPr>
        <w:ilvl w:val="7"/>
      </w:numPr>
      <w:outlineLvl w:val="7"/>
    </w:pPr>
    <w:rPr>
      <w:iCs/>
    </w:rPr>
  </w:style>
  <w:style w:type="paragraph" w:styleId="Heading9">
    <w:name w:val="heading 9"/>
    <w:basedOn w:val="Heading8"/>
    <w:next w:val="Normal"/>
    <w:pPr>
      <w:numPr>
        <w:ilvl w:val="8"/>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F5D71"/>
    <w:rPr>
      <w:noProof/>
      <w:sz w:val="13"/>
    </w:rPr>
  </w:style>
  <w:style w:type="paragraph" w:styleId="Footer">
    <w:name w:val="footer"/>
    <w:basedOn w:val="Normal"/>
    <w:semiHidden/>
    <w:rsid w:val="007F5D71"/>
    <w:rPr>
      <w:noProof/>
      <w:sz w:val="13"/>
    </w:rPr>
  </w:style>
  <w:style w:type="table" w:styleId="TableGrid">
    <w:name w:val="Table Grid"/>
    <w:basedOn w:val="TableNormal"/>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VMPagina">
    <w:name w:val="RIVM_Pagina"/>
    <w:basedOn w:val="Footer"/>
    <w:rPr>
      <w:szCs w:val="13"/>
    </w:rPr>
  </w:style>
  <w:style w:type="table" w:customStyle="1" w:styleId="RIVMTabel">
    <w:name w:val="RIVM_Tabel"/>
    <w:basedOn w:val="TableNormal"/>
    <w:pPr>
      <w:spacing w:line="240" w:lineRule="atLeast"/>
    </w:pPr>
    <w:rPr>
      <w:rFonts w:ascii="Verdana" w:hAnsi="Verdana"/>
    </w:rPr>
    <w:tblPr>
      <w:tblCellMar>
        <w:left w:w="0" w:type="dxa"/>
        <w:right w:w="227" w:type="dxa"/>
      </w:tblCellMar>
    </w:tblPr>
  </w:style>
  <w:style w:type="paragraph" w:customStyle="1" w:styleId="RIVMTitel">
    <w:name w:val="RIVM_Titel"/>
    <w:basedOn w:val="Normal"/>
    <w:next w:val="Normal"/>
    <w:rsid w:val="008D1444"/>
    <w:pPr>
      <w:pBdr>
        <w:bottom w:val="single" w:sz="4" w:space="1" w:color="auto"/>
      </w:pBdr>
      <w:spacing w:after="360" w:line="320" w:lineRule="atLeast"/>
    </w:pPr>
    <w:rPr>
      <w:b/>
      <w:sz w:val="40"/>
    </w:rPr>
  </w:style>
  <w:style w:type="paragraph" w:styleId="FootnoteText">
    <w:name w:val="footnote text"/>
    <w:basedOn w:val="Normal"/>
    <w:rPr>
      <w:sz w:val="13"/>
    </w:rPr>
  </w:style>
  <w:style w:type="table" w:customStyle="1" w:styleId="RIVMTabelParafen">
    <w:name w:val="RIVM_TabelParafen"/>
    <w:basedOn w:val="RIVMTabel"/>
    <w:tblPr>
      <w:tblBorders>
        <w:top w:val="dotted" w:sz="4" w:space="0" w:color="auto"/>
        <w:insideH w:val="dotted" w:sz="4" w:space="0" w:color="auto"/>
      </w:tblBorders>
      <w:tblCellMar>
        <w:top w:w="215" w:type="dxa"/>
        <w:bottom w:w="170" w:type="dxa"/>
      </w:tblCellMar>
    </w:tblPr>
  </w:style>
  <w:style w:type="table" w:customStyle="1" w:styleId="RIVMTabelGegevens">
    <w:name w:val="RIVM_TabelGegevens"/>
    <w:basedOn w:val="RIVMTabel"/>
    <w:tblPr>
      <w:tblBorders>
        <w:top w:val="dotted" w:sz="4" w:space="0" w:color="auto"/>
        <w:bottom w:val="dotted" w:sz="4" w:space="0" w:color="auto"/>
      </w:tblBorders>
    </w:tblPr>
  </w:style>
  <w:style w:type="table" w:customStyle="1" w:styleId="RIVMTabelAlgemeen">
    <w:name w:val="RIVM_TabelAlgemeen"/>
    <w:basedOn w:val="RIVMTabel"/>
    <w:tblPr>
      <w:tblBorders>
        <w:top w:val="dotted" w:sz="4" w:space="0" w:color="auto"/>
        <w:bottom w:val="dotted" w:sz="4" w:space="0" w:color="auto"/>
        <w:insideH w:val="dotted" w:sz="4" w:space="0" w:color="auto"/>
      </w:tblBorders>
    </w:tblPr>
  </w:style>
  <w:style w:type="paragraph" w:customStyle="1" w:styleId="RIVMTabelTitel">
    <w:name w:val="RIVM_TabelTitel"/>
    <w:basedOn w:val="Normal"/>
    <w:next w:val="Normal"/>
    <w:pPr>
      <w:numPr>
        <w:numId w:val="9"/>
      </w:numPr>
      <w:spacing w:after="240"/>
      <w:ind w:right="-1134"/>
    </w:pPr>
    <w:rPr>
      <w:rFonts w:eastAsia="MS Mincho"/>
      <w:b/>
    </w:rPr>
  </w:style>
  <w:style w:type="paragraph" w:customStyle="1" w:styleId="Huisstijl-Paginanummer">
    <w:name w:val="Huisstijl - Paginanummer"/>
    <w:basedOn w:val="Normal"/>
    <w:semiHidden/>
    <w:pPr>
      <w:widowControl w:val="0"/>
      <w:suppressAutoHyphens/>
    </w:pPr>
    <w:rPr>
      <w:rFonts w:eastAsia="DejaVu Sans" w:cs="Lohit Hindi"/>
      <w:kern w:val="3"/>
      <w:sz w:val="13"/>
      <w:szCs w:val="24"/>
      <w:lang w:eastAsia="zh-CN" w:bidi="hi-IN"/>
    </w:rPr>
  </w:style>
  <w:style w:type="paragraph" w:styleId="ListParagraph">
    <w:name w:val="List Paragraph"/>
    <w:basedOn w:val="alineaRIVM"/>
    <w:uiPriority w:val="34"/>
    <w:rsid w:val="00D540D2"/>
    <w:pPr>
      <w:ind w:left="720"/>
      <w:contextualSpacing/>
    </w:pPr>
  </w:style>
  <w:style w:type="paragraph" w:styleId="Title">
    <w:name w:val="Title"/>
    <w:basedOn w:val="Normal"/>
    <w:next w:val="Normal"/>
    <w:link w:val="TitleChar"/>
    <w:rsid w:val="00CF70CC"/>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rsid w:val="00CF70CC"/>
    <w:rPr>
      <w:rFonts w:ascii="Cambria" w:eastAsia="Times New Roman" w:hAnsi="Cambria" w:cs="Times New Roman"/>
      <w:color w:val="17365D"/>
      <w:spacing w:val="5"/>
      <w:kern w:val="28"/>
      <w:sz w:val="52"/>
      <w:szCs w:val="52"/>
    </w:rPr>
  </w:style>
  <w:style w:type="character" w:styleId="Hyperlink">
    <w:name w:val="Hyperlink"/>
    <w:rsid w:val="008E38CE"/>
    <w:rPr>
      <w:color w:val="0000FF"/>
      <w:u w:val="single"/>
    </w:rPr>
  </w:style>
  <w:style w:type="paragraph" w:customStyle="1" w:styleId="alineaRIVM">
    <w:name w:val="alinea_RIVM"/>
    <w:basedOn w:val="Normal"/>
    <w:qFormat/>
    <w:rsid w:val="005E1941"/>
    <w:pPr>
      <w:spacing w:after="200"/>
    </w:pPr>
  </w:style>
  <w:style w:type="paragraph" w:customStyle="1" w:styleId="Kop1RIVM">
    <w:name w:val="Kop1_RIVM"/>
    <w:basedOn w:val="alineaRIVM"/>
    <w:next w:val="alineaRIVM"/>
    <w:qFormat/>
    <w:rsid w:val="00B06672"/>
    <w:pPr>
      <w:keepNext/>
      <w:spacing w:before="480" w:after="40" w:line="276" w:lineRule="auto"/>
      <w:outlineLvl w:val="0"/>
    </w:pPr>
    <w:rPr>
      <w:b/>
      <w:color w:val="548DD4" w:themeColor="text2" w:themeTint="99"/>
      <w:sz w:val="26"/>
    </w:rPr>
  </w:style>
  <w:style w:type="paragraph" w:customStyle="1" w:styleId="Kop2RIVM">
    <w:name w:val="Kop2_RIVM"/>
    <w:basedOn w:val="alineaRIVM"/>
    <w:next w:val="alineaRIVM"/>
    <w:qFormat/>
    <w:rsid w:val="00B06672"/>
    <w:pPr>
      <w:keepNext/>
      <w:spacing w:before="60" w:after="0" w:line="276" w:lineRule="auto"/>
      <w:outlineLvl w:val="1"/>
    </w:pPr>
    <w:rPr>
      <w:b/>
      <w:color w:val="548DD4" w:themeColor="text2" w:themeTint="99"/>
      <w:sz w:val="22"/>
    </w:rPr>
  </w:style>
  <w:style w:type="paragraph" w:customStyle="1" w:styleId="Kop3RIVM">
    <w:name w:val="Kop3_RIVM"/>
    <w:basedOn w:val="alineaRIVM"/>
    <w:next w:val="alineaRIVM"/>
    <w:qFormat/>
    <w:rsid w:val="00B06672"/>
    <w:pPr>
      <w:keepNext/>
      <w:spacing w:after="0" w:line="276" w:lineRule="auto"/>
      <w:outlineLvl w:val="2"/>
    </w:pPr>
    <w:rPr>
      <w:b/>
      <w:color w:val="95B3D7" w:themeColor="accent1" w:themeTint="99"/>
    </w:rPr>
  </w:style>
  <w:style w:type="paragraph" w:customStyle="1" w:styleId="StyleBulletedSymbolsymbolLeft063cmHanging063cm">
    <w:name w:val="Style Bulleted Symbol (symbol) Left:  063 cm Hanging:  063 cm"/>
    <w:basedOn w:val="alineaRIVM"/>
    <w:rsid w:val="009A1D32"/>
    <w:pPr>
      <w:numPr>
        <w:numId w:val="45"/>
      </w:numPr>
      <w:contextualSpacing/>
    </w:pPr>
  </w:style>
  <w:style w:type="paragraph" w:customStyle="1" w:styleId="opsommingRIVM">
    <w:name w:val="opsomming_RIVM"/>
    <w:basedOn w:val="alineaRIVM"/>
    <w:qFormat/>
    <w:rsid w:val="00F61D5E"/>
    <w:pPr>
      <w:numPr>
        <w:numId w:val="47"/>
      </w:numPr>
      <w:ind w:left="284" w:hanging="284"/>
      <w:contextualSpacing/>
    </w:pPr>
    <w:rPr>
      <w:lang w:val="la-Latn"/>
    </w:rPr>
  </w:style>
  <w:style w:type="paragraph" w:styleId="BalloonText">
    <w:name w:val="Balloon Text"/>
    <w:basedOn w:val="Normal"/>
    <w:link w:val="BalloonTextChar"/>
    <w:rsid w:val="007D3814"/>
    <w:rPr>
      <w:rFonts w:ascii="Tahoma" w:hAnsi="Tahoma" w:cs="Tahoma"/>
      <w:sz w:val="16"/>
      <w:szCs w:val="16"/>
    </w:rPr>
  </w:style>
  <w:style w:type="character" w:customStyle="1" w:styleId="BalloonTextChar">
    <w:name w:val="Balloon Text Char"/>
    <w:basedOn w:val="DefaultParagraphFont"/>
    <w:link w:val="BalloonText"/>
    <w:rsid w:val="007D3814"/>
    <w:rPr>
      <w:rFonts w:ascii="Tahoma" w:hAnsi="Tahoma" w:cs="Tahoma"/>
      <w:sz w:val="16"/>
      <w:szCs w:val="16"/>
    </w:rPr>
  </w:style>
  <w:style w:type="paragraph" w:customStyle="1" w:styleId="Kop11">
    <w:name w:val="Kop 11"/>
    <w:basedOn w:val="Heading1"/>
    <w:link w:val="Kop11Char"/>
    <w:rsid w:val="00E358AC"/>
    <w:pPr>
      <w:widowControl/>
      <w:numPr>
        <w:numId w:val="0"/>
      </w:numPr>
      <w:tabs>
        <w:tab w:val="clear" w:pos="0"/>
        <w:tab w:val="clear" w:pos="284"/>
      </w:tabs>
      <w:suppressAutoHyphens/>
      <w:outlineLvl w:val="9"/>
    </w:pPr>
    <w:rPr>
      <w:rFonts w:ascii="Arial" w:hAnsi="Arial" w:cs="Times New Roman"/>
      <w:bCs w:val="0"/>
      <w:spacing w:val="3"/>
      <w:kern w:val="0"/>
      <w:sz w:val="22"/>
      <w:szCs w:val="22"/>
      <w:lang w:eastAsia="en-US"/>
    </w:rPr>
  </w:style>
  <w:style w:type="character" w:customStyle="1" w:styleId="Kop11Char">
    <w:name w:val="Kop 11 Char"/>
    <w:link w:val="Kop11"/>
    <w:rsid w:val="00E358AC"/>
    <w:rPr>
      <w:rFonts w:ascii="Arial" w:hAnsi="Arial"/>
      <w:b/>
      <w:spacing w:val="3"/>
      <w:sz w:val="22"/>
      <w:szCs w:val="22"/>
      <w:lang w:eastAsia="en-US"/>
    </w:rPr>
  </w:style>
  <w:style w:type="character" w:styleId="FootnoteReference">
    <w:name w:val="footnote reference"/>
    <w:basedOn w:val="DefaultParagraphFont"/>
    <w:rsid w:val="007A616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3824B3"/>
    <w:rPr>
      <w:rFonts w:ascii="Verdana" w:hAnsi="Verdana"/>
    </w:rPr>
  </w:style>
  <w:style w:type="paragraph" w:styleId="Heading1">
    <w:name w:val="heading 1"/>
    <w:basedOn w:val="Normal"/>
    <w:next w:val="Normal"/>
    <w:rsid w:val="00CF397B"/>
    <w:pPr>
      <w:widowControl w:val="0"/>
      <w:numPr>
        <w:numId w:val="13"/>
      </w:numPr>
      <w:tabs>
        <w:tab w:val="left" w:pos="0"/>
        <w:tab w:val="left" w:pos="284"/>
      </w:tabs>
      <w:ind w:left="0" w:firstLine="0"/>
      <w:outlineLvl w:val="0"/>
    </w:pPr>
    <w:rPr>
      <w:rFonts w:cs="Arial"/>
      <w:b/>
      <w:bCs/>
      <w:kern w:val="32"/>
      <w:szCs w:val="32"/>
    </w:rPr>
  </w:style>
  <w:style w:type="paragraph" w:styleId="Heading2">
    <w:name w:val="heading 2"/>
    <w:basedOn w:val="Heading1"/>
    <w:next w:val="Normal"/>
    <w:pPr>
      <w:numPr>
        <w:ilvl w:val="1"/>
        <w:numId w:val="1"/>
      </w:numPr>
      <w:outlineLvl w:val="1"/>
    </w:pPr>
    <w:rPr>
      <w:bCs w:val="0"/>
      <w:iCs/>
      <w:szCs w:val="28"/>
    </w:rPr>
  </w:style>
  <w:style w:type="paragraph" w:styleId="Heading3">
    <w:name w:val="heading 3"/>
    <w:basedOn w:val="Heading2"/>
    <w:next w:val="Normal"/>
    <w:pPr>
      <w:numPr>
        <w:ilvl w:val="2"/>
      </w:numPr>
      <w:outlineLvl w:val="2"/>
    </w:pPr>
    <w:rPr>
      <w:bCs/>
      <w:szCs w:val="26"/>
    </w:rPr>
  </w:style>
  <w:style w:type="paragraph" w:styleId="Heading4">
    <w:name w:val="heading 4"/>
    <w:basedOn w:val="Heading3"/>
    <w:next w:val="Normal"/>
    <w:pPr>
      <w:numPr>
        <w:ilvl w:val="3"/>
      </w:numPr>
      <w:outlineLvl w:val="3"/>
    </w:pPr>
    <w:rPr>
      <w:bCs w:val="0"/>
      <w:szCs w:val="28"/>
    </w:rPr>
  </w:style>
  <w:style w:type="paragraph" w:styleId="Heading5">
    <w:name w:val="heading 5"/>
    <w:basedOn w:val="Heading4"/>
    <w:next w:val="Normal"/>
    <w:pPr>
      <w:numPr>
        <w:ilvl w:val="4"/>
      </w:numPr>
      <w:outlineLvl w:val="4"/>
    </w:pPr>
    <w:rPr>
      <w:bCs/>
      <w:iCs w:val="0"/>
      <w:szCs w:val="26"/>
    </w:rPr>
  </w:style>
  <w:style w:type="paragraph" w:styleId="Heading6">
    <w:name w:val="heading 6"/>
    <w:basedOn w:val="Heading5"/>
    <w:next w:val="Normal"/>
    <w:pPr>
      <w:numPr>
        <w:ilvl w:val="5"/>
      </w:numPr>
      <w:outlineLvl w:val="5"/>
    </w:pPr>
    <w:rPr>
      <w:bCs w:val="0"/>
      <w:szCs w:val="22"/>
    </w:rPr>
  </w:style>
  <w:style w:type="paragraph" w:styleId="Heading7">
    <w:name w:val="heading 7"/>
    <w:basedOn w:val="Heading6"/>
    <w:next w:val="Normal"/>
    <w:pPr>
      <w:numPr>
        <w:ilvl w:val="6"/>
      </w:numPr>
      <w:outlineLvl w:val="6"/>
    </w:pPr>
    <w:rPr>
      <w:szCs w:val="24"/>
    </w:rPr>
  </w:style>
  <w:style w:type="paragraph" w:styleId="Heading8">
    <w:name w:val="heading 8"/>
    <w:basedOn w:val="Heading7"/>
    <w:next w:val="Normal"/>
    <w:pPr>
      <w:numPr>
        <w:ilvl w:val="7"/>
      </w:numPr>
      <w:outlineLvl w:val="7"/>
    </w:pPr>
    <w:rPr>
      <w:iCs/>
    </w:rPr>
  </w:style>
  <w:style w:type="paragraph" w:styleId="Heading9">
    <w:name w:val="heading 9"/>
    <w:basedOn w:val="Heading8"/>
    <w:next w:val="Normal"/>
    <w:pPr>
      <w:numPr>
        <w:ilvl w:val="8"/>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F5D71"/>
    <w:rPr>
      <w:noProof/>
      <w:sz w:val="13"/>
    </w:rPr>
  </w:style>
  <w:style w:type="paragraph" w:styleId="Footer">
    <w:name w:val="footer"/>
    <w:basedOn w:val="Normal"/>
    <w:semiHidden/>
    <w:rsid w:val="007F5D71"/>
    <w:rPr>
      <w:noProof/>
      <w:sz w:val="13"/>
    </w:rPr>
  </w:style>
  <w:style w:type="table" w:styleId="TableGrid">
    <w:name w:val="Table Grid"/>
    <w:basedOn w:val="TableNormal"/>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VMPagina">
    <w:name w:val="RIVM_Pagina"/>
    <w:basedOn w:val="Footer"/>
    <w:rPr>
      <w:szCs w:val="13"/>
    </w:rPr>
  </w:style>
  <w:style w:type="table" w:customStyle="1" w:styleId="RIVMTabel">
    <w:name w:val="RIVM_Tabel"/>
    <w:basedOn w:val="TableNormal"/>
    <w:pPr>
      <w:spacing w:line="240" w:lineRule="atLeast"/>
    </w:pPr>
    <w:rPr>
      <w:rFonts w:ascii="Verdana" w:hAnsi="Verdana"/>
    </w:rPr>
    <w:tblPr>
      <w:tblCellMar>
        <w:left w:w="0" w:type="dxa"/>
        <w:right w:w="227" w:type="dxa"/>
      </w:tblCellMar>
    </w:tblPr>
  </w:style>
  <w:style w:type="paragraph" w:customStyle="1" w:styleId="RIVMTitel">
    <w:name w:val="RIVM_Titel"/>
    <w:basedOn w:val="Normal"/>
    <w:next w:val="Normal"/>
    <w:rsid w:val="008D1444"/>
    <w:pPr>
      <w:pBdr>
        <w:bottom w:val="single" w:sz="4" w:space="1" w:color="auto"/>
      </w:pBdr>
      <w:spacing w:after="360" w:line="320" w:lineRule="atLeast"/>
    </w:pPr>
    <w:rPr>
      <w:b/>
      <w:sz w:val="40"/>
    </w:rPr>
  </w:style>
  <w:style w:type="paragraph" w:styleId="FootnoteText">
    <w:name w:val="footnote text"/>
    <w:basedOn w:val="Normal"/>
    <w:rPr>
      <w:sz w:val="13"/>
    </w:rPr>
  </w:style>
  <w:style w:type="table" w:customStyle="1" w:styleId="RIVMTabelParafen">
    <w:name w:val="RIVM_TabelParafen"/>
    <w:basedOn w:val="RIVMTabel"/>
    <w:tblPr>
      <w:tblBorders>
        <w:top w:val="dotted" w:sz="4" w:space="0" w:color="auto"/>
        <w:insideH w:val="dotted" w:sz="4" w:space="0" w:color="auto"/>
      </w:tblBorders>
      <w:tblCellMar>
        <w:top w:w="215" w:type="dxa"/>
        <w:bottom w:w="170" w:type="dxa"/>
      </w:tblCellMar>
    </w:tblPr>
  </w:style>
  <w:style w:type="table" w:customStyle="1" w:styleId="RIVMTabelGegevens">
    <w:name w:val="RIVM_TabelGegevens"/>
    <w:basedOn w:val="RIVMTabel"/>
    <w:tblPr>
      <w:tblBorders>
        <w:top w:val="dotted" w:sz="4" w:space="0" w:color="auto"/>
        <w:bottom w:val="dotted" w:sz="4" w:space="0" w:color="auto"/>
      </w:tblBorders>
    </w:tblPr>
  </w:style>
  <w:style w:type="table" w:customStyle="1" w:styleId="RIVMTabelAlgemeen">
    <w:name w:val="RIVM_TabelAlgemeen"/>
    <w:basedOn w:val="RIVMTabel"/>
    <w:tblPr>
      <w:tblBorders>
        <w:top w:val="dotted" w:sz="4" w:space="0" w:color="auto"/>
        <w:bottom w:val="dotted" w:sz="4" w:space="0" w:color="auto"/>
        <w:insideH w:val="dotted" w:sz="4" w:space="0" w:color="auto"/>
      </w:tblBorders>
    </w:tblPr>
  </w:style>
  <w:style w:type="paragraph" w:customStyle="1" w:styleId="RIVMTabelTitel">
    <w:name w:val="RIVM_TabelTitel"/>
    <w:basedOn w:val="Normal"/>
    <w:next w:val="Normal"/>
    <w:pPr>
      <w:numPr>
        <w:numId w:val="9"/>
      </w:numPr>
      <w:spacing w:after="240"/>
      <w:ind w:right="-1134"/>
    </w:pPr>
    <w:rPr>
      <w:rFonts w:eastAsia="MS Mincho"/>
      <w:b/>
    </w:rPr>
  </w:style>
  <w:style w:type="paragraph" w:customStyle="1" w:styleId="Huisstijl-Paginanummer">
    <w:name w:val="Huisstijl - Paginanummer"/>
    <w:basedOn w:val="Normal"/>
    <w:semiHidden/>
    <w:pPr>
      <w:widowControl w:val="0"/>
      <w:suppressAutoHyphens/>
    </w:pPr>
    <w:rPr>
      <w:rFonts w:eastAsia="DejaVu Sans" w:cs="Lohit Hindi"/>
      <w:kern w:val="3"/>
      <w:sz w:val="13"/>
      <w:szCs w:val="24"/>
      <w:lang w:eastAsia="zh-CN" w:bidi="hi-IN"/>
    </w:rPr>
  </w:style>
  <w:style w:type="paragraph" w:styleId="ListParagraph">
    <w:name w:val="List Paragraph"/>
    <w:basedOn w:val="alineaRIVM"/>
    <w:uiPriority w:val="34"/>
    <w:rsid w:val="00D540D2"/>
    <w:pPr>
      <w:ind w:left="720"/>
      <w:contextualSpacing/>
    </w:pPr>
  </w:style>
  <w:style w:type="paragraph" w:styleId="Title">
    <w:name w:val="Title"/>
    <w:basedOn w:val="Normal"/>
    <w:next w:val="Normal"/>
    <w:link w:val="TitleChar"/>
    <w:rsid w:val="00CF70CC"/>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rsid w:val="00CF70CC"/>
    <w:rPr>
      <w:rFonts w:ascii="Cambria" w:eastAsia="Times New Roman" w:hAnsi="Cambria" w:cs="Times New Roman"/>
      <w:color w:val="17365D"/>
      <w:spacing w:val="5"/>
      <w:kern w:val="28"/>
      <w:sz w:val="52"/>
      <w:szCs w:val="52"/>
    </w:rPr>
  </w:style>
  <w:style w:type="character" w:styleId="Hyperlink">
    <w:name w:val="Hyperlink"/>
    <w:rsid w:val="008E38CE"/>
    <w:rPr>
      <w:color w:val="0000FF"/>
      <w:u w:val="single"/>
    </w:rPr>
  </w:style>
  <w:style w:type="paragraph" w:customStyle="1" w:styleId="alineaRIVM">
    <w:name w:val="alinea_RIVM"/>
    <w:basedOn w:val="Normal"/>
    <w:qFormat/>
    <w:rsid w:val="005E1941"/>
    <w:pPr>
      <w:spacing w:after="200"/>
    </w:pPr>
  </w:style>
  <w:style w:type="paragraph" w:customStyle="1" w:styleId="Kop1RIVM">
    <w:name w:val="Kop1_RIVM"/>
    <w:basedOn w:val="alineaRIVM"/>
    <w:next w:val="alineaRIVM"/>
    <w:qFormat/>
    <w:rsid w:val="00B06672"/>
    <w:pPr>
      <w:keepNext/>
      <w:spacing w:before="480" w:after="40" w:line="276" w:lineRule="auto"/>
      <w:outlineLvl w:val="0"/>
    </w:pPr>
    <w:rPr>
      <w:b/>
      <w:color w:val="548DD4" w:themeColor="text2" w:themeTint="99"/>
      <w:sz w:val="26"/>
    </w:rPr>
  </w:style>
  <w:style w:type="paragraph" w:customStyle="1" w:styleId="Kop2RIVM">
    <w:name w:val="Kop2_RIVM"/>
    <w:basedOn w:val="alineaRIVM"/>
    <w:next w:val="alineaRIVM"/>
    <w:qFormat/>
    <w:rsid w:val="00B06672"/>
    <w:pPr>
      <w:keepNext/>
      <w:spacing w:before="60" w:after="0" w:line="276" w:lineRule="auto"/>
      <w:outlineLvl w:val="1"/>
    </w:pPr>
    <w:rPr>
      <w:b/>
      <w:color w:val="548DD4" w:themeColor="text2" w:themeTint="99"/>
      <w:sz w:val="22"/>
    </w:rPr>
  </w:style>
  <w:style w:type="paragraph" w:customStyle="1" w:styleId="Kop3RIVM">
    <w:name w:val="Kop3_RIVM"/>
    <w:basedOn w:val="alineaRIVM"/>
    <w:next w:val="alineaRIVM"/>
    <w:qFormat/>
    <w:rsid w:val="00B06672"/>
    <w:pPr>
      <w:keepNext/>
      <w:spacing w:after="0" w:line="276" w:lineRule="auto"/>
      <w:outlineLvl w:val="2"/>
    </w:pPr>
    <w:rPr>
      <w:b/>
      <w:color w:val="95B3D7" w:themeColor="accent1" w:themeTint="99"/>
    </w:rPr>
  </w:style>
  <w:style w:type="paragraph" w:customStyle="1" w:styleId="StyleBulletedSymbolsymbolLeft063cmHanging063cm">
    <w:name w:val="Style Bulleted Symbol (symbol) Left:  063 cm Hanging:  063 cm"/>
    <w:basedOn w:val="alineaRIVM"/>
    <w:rsid w:val="009A1D32"/>
    <w:pPr>
      <w:numPr>
        <w:numId w:val="45"/>
      </w:numPr>
      <w:contextualSpacing/>
    </w:pPr>
  </w:style>
  <w:style w:type="paragraph" w:customStyle="1" w:styleId="opsommingRIVM">
    <w:name w:val="opsomming_RIVM"/>
    <w:basedOn w:val="alineaRIVM"/>
    <w:qFormat/>
    <w:rsid w:val="00F61D5E"/>
    <w:pPr>
      <w:numPr>
        <w:numId w:val="47"/>
      </w:numPr>
      <w:ind w:left="284" w:hanging="284"/>
      <w:contextualSpacing/>
    </w:pPr>
    <w:rPr>
      <w:lang w:val="la-Latn"/>
    </w:rPr>
  </w:style>
  <w:style w:type="paragraph" w:styleId="BalloonText">
    <w:name w:val="Balloon Text"/>
    <w:basedOn w:val="Normal"/>
    <w:link w:val="BalloonTextChar"/>
    <w:rsid w:val="007D3814"/>
    <w:rPr>
      <w:rFonts w:ascii="Tahoma" w:hAnsi="Tahoma" w:cs="Tahoma"/>
      <w:sz w:val="16"/>
      <w:szCs w:val="16"/>
    </w:rPr>
  </w:style>
  <w:style w:type="character" w:customStyle="1" w:styleId="BalloonTextChar">
    <w:name w:val="Balloon Text Char"/>
    <w:basedOn w:val="DefaultParagraphFont"/>
    <w:link w:val="BalloonText"/>
    <w:rsid w:val="007D3814"/>
    <w:rPr>
      <w:rFonts w:ascii="Tahoma" w:hAnsi="Tahoma" w:cs="Tahoma"/>
      <w:sz w:val="16"/>
      <w:szCs w:val="16"/>
    </w:rPr>
  </w:style>
  <w:style w:type="paragraph" w:customStyle="1" w:styleId="Kop11">
    <w:name w:val="Kop 11"/>
    <w:basedOn w:val="Heading1"/>
    <w:link w:val="Kop11Char"/>
    <w:rsid w:val="00E358AC"/>
    <w:pPr>
      <w:widowControl/>
      <w:numPr>
        <w:numId w:val="0"/>
      </w:numPr>
      <w:tabs>
        <w:tab w:val="clear" w:pos="0"/>
        <w:tab w:val="clear" w:pos="284"/>
      </w:tabs>
      <w:suppressAutoHyphens/>
      <w:outlineLvl w:val="9"/>
    </w:pPr>
    <w:rPr>
      <w:rFonts w:ascii="Arial" w:hAnsi="Arial" w:cs="Times New Roman"/>
      <w:bCs w:val="0"/>
      <w:spacing w:val="3"/>
      <w:kern w:val="0"/>
      <w:sz w:val="22"/>
      <w:szCs w:val="22"/>
      <w:lang w:eastAsia="en-US"/>
    </w:rPr>
  </w:style>
  <w:style w:type="character" w:customStyle="1" w:styleId="Kop11Char">
    <w:name w:val="Kop 11 Char"/>
    <w:link w:val="Kop11"/>
    <w:rsid w:val="00E358AC"/>
    <w:rPr>
      <w:rFonts w:ascii="Arial" w:hAnsi="Arial"/>
      <w:b/>
      <w:spacing w:val="3"/>
      <w:sz w:val="22"/>
      <w:szCs w:val="22"/>
      <w:lang w:eastAsia="en-US"/>
    </w:rPr>
  </w:style>
  <w:style w:type="character" w:styleId="FootnoteReference">
    <w:name w:val="footnote reference"/>
    <w:basedOn w:val="DefaultParagraphFont"/>
    <w:rsid w:val="007A61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801863">
      <w:bodyDiv w:val="1"/>
      <w:marLeft w:val="0"/>
      <w:marRight w:val="0"/>
      <w:marTop w:val="0"/>
      <w:marBottom w:val="0"/>
      <w:divBdr>
        <w:top w:val="none" w:sz="0" w:space="0" w:color="auto"/>
        <w:left w:val="none" w:sz="0" w:space="0" w:color="auto"/>
        <w:bottom w:val="none" w:sz="0" w:space="0" w:color="auto"/>
        <w:right w:val="none" w:sz="0" w:space="0" w:color="auto"/>
      </w:divBdr>
      <w:divsChild>
        <w:div w:id="817038857">
          <w:marLeft w:val="0"/>
          <w:marRight w:val="0"/>
          <w:marTop w:val="0"/>
          <w:marBottom w:val="0"/>
          <w:divBdr>
            <w:top w:val="none" w:sz="0" w:space="0" w:color="auto"/>
            <w:left w:val="none" w:sz="0" w:space="0" w:color="auto"/>
            <w:bottom w:val="none" w:sz="0" w:space="0" w:color="auto"/>
            <w:right w:val="none" w:sz="0" w:space="0" w:color="auto"/>
          </w:divBdr>
          <w:divsChild>
            <w:div w:id="676930423">
              <w:marLeft w:val="0"/>
              <w:marRight w:val="0"/>
              <w:marTop w:val="0"/>
              <w:marBottom w:val="0"/>
              <w:divBdr>
                <w:top w:val="none" w:sz="0" w:space="0" w:color="auto"/>
                <w:left w:val="none" w:sz="0" w:space="0" w:color="auto"/>
                <w:bottom w:val="none" w:sz="0" w:space="0" w:color="auto"/>
                <w:right w:val="none" w:sz="0" w:space="0" w:color="auto"/>
              </w:divBdr>
              <w:divsChild>
                <w:div w:id="1220629017">
                  <w:marLeft w:val="0"/>
                  <w:marRight w:val="0"/>
                  <w:marTop w:val="0"/>
                  <w:marBottom w:val="0"/>
                  <w:divBdr>
                    <w:top w:val="none" w:sz="0" w:space="0" w:color="auto"/>
                    <w:left w:val="none" w:sz="0" w:space="0" w:color="auto"/>
                    <w:bottom w:val="none" w:sz="0" w:space="0" w:color="auto"/>
                    <w:right w:val="none" w:sz="0" w:space="0" w:color="auto"/>
                  </w:divBdr>
                  <w:divsChild>
                    <w:div w:id="632175679">
                      <w:marLeft w:val="0"/>
                      <w:marRight w:val="0"/>
                      <w:marTop w:val="0"/>
                      <w:marBottom w:val="0"/>
                      <w:divBdr>
                        <w:top w:val="none" w:sz="0" w:space="0" w:color="auto"/>
                        <w:left w:val="none" w:sz="0" w:space="0" w:color="auto"/>
                        <w:bottom w:val="none" w:sz="0" w:space="0" w:color="auto"/>
                        <w:right w:val="none" w:sz="0" w:space="0" w:color="auto"/>
                      </w:divBdr>
                      <w:divsChild>
                        <w:div w:id="566380276">
                          <w:marLeft w:val="0"/>
                          <w:marRight w:val="0"/>
                          <w:marTop w:val="0"/>
                          <w:marBottom w:val="0"/>
                          <w:divBdr>
                            <w:top w:val="none" w:sz="0" w:space="0" w:color="auto"/>
                            <w:left w:val="none" w:sz="0" w:space="0" w:color="auto"/>
                            <w:bottom w:val="none" w:sz="0" w:space="0" w:color="auto"/>
                            <w:right w:val="none" w:sz="0" w:space="0" w:color="auto"/>
                          </w:divBdr>
                          <w:divsChild>
                            <w:div w:id="1224100920">
                              <w:marLeft w:val="0"/>
                              <w:marRight w:val="0"/>
                              <w:marTop w:val="0"/>
                              <w:marBottom w:val="0"/>
                              <w:divBdr>
                                <w:top w:val="none" w:sz="0" w:space="0" w:color="auto"/>
                                <w:left w:val="none" w:sz="0" w:space="0" w:color="auto"/>
                                <w:bottom w:val="none" w:sz="0" w:space="0" w:color="auto"/>
                                <w:right w:val="none" w:sz="0" w:space="0" w:color="auto"/>
                              </w:divBdr>
                              <w:divsChild>
                                <w:div w:id="1167358933">
                                  <w:marLeft w:val="0"/>
                                  <w:marRight w:val="0"/>
                                  <w:marTop w:val="0"/>
                                  <w:marBottom w:val="0"/>
                                  <w:divBdr>
                                    <w:top w:val="none" w:sz="0" w:space="0" w:color="auto"/>
                                    <w:left w:val="none" w:sz="0" w:space="0" w:color="auto"/>
                                    <w:bottom w:val="none" w:sz="0" w:space="0" w:color="auto"/>
                                    <w:right w:val="none" w:sz="0" w:space="0" w:color="auto"/>
                                  </w:divBdr>
                                  <w:divsChild>
                                    <w:div w:id="427123500">
                                      <w:marLeft w:val="0"/>
                                      <w:marRight w:val="0"/>
                                      <w:marTop w:val="0"/>
                                      <w:marBottom w:val="0"/>
                                      <w:divBdr>
                                        <w:top w:val="none" w:sz="0" w:space="0" w:color="auto"/>
                                        <w:left w:val="none" w:sz="0" w:space="0" w:color="auto"/>
                                        <w:bottom w:val="none" w:sz="0" w:space="0" w:color="auto"/>
                                        <w:right w:val="none" w:sz="0" w:space="0" w:color="auto"/>
                                      </w:divBdr>
                                    </w:div>
                                    <w:div w:id="553925494">
                                      <w:marLeft w:val="0"/>
                                      <w:marRight w:val="0"/>
                                      <w:marTop w:val="0"/>
                                      <w:marBottom w:val="0"/>
                                      <w:divBdr>
                                        <w:top w:val="none" w:sz="0" w:space="0" w:color="auto"/>
                                        <w:left w:val="none" w:sz="0" w:space="0" w:color="auto"/>
                                        <w:bottom w:val="none" w:sz="0" w:space="0" w:color="auto"/>
                                        <w:right w:val="none" w:sz="0" w:space="0" w:color="auto"/>
                                      </w:divBdr>
                                    </w:div>
                                    <w:div w:id="867107875">
                                      <w:marLeft w:val="0"/>
                                      <w:marRight w:val="0"/>
                                      <w:marTop w:val="0"/>
                                      <w:marBottom w:val="0"/>
                                      <w:divBdr>
                                        <w:top w:val="none" w:sz="0" w:space="0" w:color="auto"/>
                                        <w:left w:val="none" w:sz="0" w:space="0" w:color="auto"/>
                                        <w:bottom w:val="none" w:sz="0" w:space="0" w:color="auto"/>
                                        <w:right w:val="none" w:sz="0" w:space="0" w:color="auto"/>
                                      </w:divBdr>
                                    </w:div>
                                    <w:div w:id="1024475651">
                                      <w:marLeft w:val="0"/>
                                      <w:marRight w:val="0"/>
                                      <w:marTop w:val="0"/>
                                      <w:marBottom w:val="0"/>
                                      <w:divBdr>
                                        <w:top w:val="none" w:sz="0" w:space="0" w:color="auto"/>
                                        <w:left w:val="none" w:sz="0" w:space="0" w:color="auto"/>
                                        <w:bottom w:val="none" w:sz="0" w:space="0" w:color="auto"/>
                                        <w:right w:val="none" w:sz="0" w:space="0" w:color="auto"/>
                                      </w:divBdr>
                                    </w:div>
                                    <w:div w:id="1346057537">
                                      <w:marLeft w:val="0"/>
                                      <w:marRight w:val="0"/>
                                      <w:marTop w:val="0"/>
                                      <w:marBottom w:val="0"/>
                                      <w:divBdr>
                                        <w:top w:val="none" w:sz="0" w:space="0" w:color="auto"/>
                                        <w:left w:val="none" w:sz="0" w:space="0" w:color="auto"/>
                                        <w:bottom w:val="none" w:sz="0" w:space="0" w:color="auto"/>
                                        <w:right w:val="none" w:sz="0" w:space="0" w:color="auto"/>
                                      </w:divBdr>
                                    </w:div>
                                    <w:div w:id="1383596281">
                                      <w:marLeft w:val="0"/>
                                      <w:marRight w:val="0"/>
                                      <w:marTop w:val="0"/>
                                      <w:marBottom w:val="0"/>
                                      <w:divBdr>
                                        <w:top w:val="none" w:sz="0" w:space="0" w:color="auto"/>
                                        <w:left w:val="none" w:sz="0" w:space="0" w:color="auto"/>
                                        <w:bottom w:val="none" w:sz="0" w:space="0" w:color="auto"/>
                                        <w:right w:val="none" w:sz="0" w:space="0" w:color="auto"/>
                                      </w:divBdr>
                                    </w:div>
                                    <w:div w:id="1497261119">
                                      <w:marLeft w:val="0"/>
                                      <w:marRight w:val="0"/>
                                      <w:marTop w:val="0"/>
                                      <w:marBottom w:val="0"/>
                                      <w:divBdr>
                                        <w:top w:val="none" w:sz="0" w:space="0" w:color="auto"/>
                                        <w:left w:val="none" w:sz="0" w:space="0" w:color="auto"/>
                                        <w:bottom w:val="none" w:sz="0" w:space="0" w:color="auto"/>
                                        <w:right w:val="none" w:sz="0" w:space="0" w:color="auto"/>
                                      </w:divBdr>
                                    </w:div>
                                    <w:div w:id="211184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LCI\6.%20Richtlijnen\6.5%20PROCEDURES\Voor%20auteur\Meteen%20sturen\SJABLOON%20voor%20bijlage%20bij%20richtlij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EB76A-417F-4B33-A521-8D401CADD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voor bijlage bij richtlijn</Template>
  <TotalTime>197</TotalTime>
  <Pages>8</Pages>
  <Words>1084</Words>
  <Characters>7014</Characters>
  <Application>Microsoft Office Word</Application>
  <DocSecurity>0</DocSecurity>
  <Lines>134</Lines>
  <Paragraphs>57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8041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Hepatitis B bijlage 3. Vragenlijst</dc:title>
  <dc:creator>LCI</dc:creator>
  <cp:lastModifiedBy>Felix ter Schegget</cp:lastModifiedBy>
  <cp:revision>7</cp:revision>
  <cp:lastPrinted>2017-01-12T15:30:00Z</cp:lastPrinted>
  <dcterms:created xsi:type="dcterms:W3CDTF">2018-02-16T15:16:00Z</dcterms:created>
  <dcterms:modified xsi:type="dcterms:W3CDTF">2018-03-02T08:57:00Z</dcterms:modified>
</cp:coreProperties>
</file>