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6D31" w14:textId="77777777" w:rsidR="008D1444" w:rsidRPr="002E7B87" w:rsidRDefault="00B94D0A" w:rsidP="008D1444">
      <w:pPr>
        <w:pStyle w:val="RIVMTitel"/>
      </w:pPr>
      <w:r w:rsidRPr="002E7B87">
        <w:t>Checklist uitbraak kinderdagverblijf</w:t>
      </w:r>
    </w:p>
    <w:p w14:paraId="0276B31E" w14:textId="77777777" w:rsidR="00B94D0A" w:rsidRPr="002E7B87" w:rsidRDefault="00D366FA" w:rsidP="00B31ABB">
      <w:pPr>
        <w:pStyle w:val="alineaRIVM"/>
        <w:rPr>
          <w:b/>
        </w:rPr>
      </w:pPr>
      <w:r w:rsidRPr="002E7B87">
        <w:rPr>
          <w:b/>
        </w:rPr>
        <w:t>Checklist bestemd voor GGD bij bezoek aan kinderdagverblijf vanwege uitbraak diarree</w:t>
      </w:r>
    </w:p>
    <w:p w14:paraId="1EC22FDC" w14:textId="77777777" w:rsidR="00D366FA" w:rsidRPr="002E7B87" w:rsidRDefault="00D366FA" w:rsidP="00B31ABB">
      <w:pPr>
        <w:pStyle w:val="alineaRIVM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127"/>
      </w:tblGrid>
      <w:tr w:rsidR="00D366FA" w:rsidRPr="002E7B87" w14:paraId="79B96C6B" w14:textId="77777777" w:rsidTr="00B868F2">
        <w:trPr>
          <w:cantSplit/>
        </w:trPr>
        <w:tc>
          <w:tcPr>
            <w:tcW w:w="2518" w:type="dxa"/>
          </w:tcPr>
          <w:p w14:paraId="52177024" w14:textId="77777777" w:rsidR="00D366FA" w:rsidRPr="002E7B87" w:rsidRDefault="00D366FA" w:rsidP="009029D7">
            <w:pPr>
              <w:pStyle w:val="alineaRIVM"/>
            </w:pPr>
            <w:r w:rsidRPr="002E7B87">
              <w:t>Datum: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14:paraId="6835F9B4" w14:textId="77777777" w:rsidR="00D366FA" w:rsidRPr="002E7B87" w:rsidRDefault="00D366FA" w:rsidP="00B31ABB">
            <w:pPr>
              <w:pStyle w:val="alineaRIVM"/>
            </w:pPr>
          </w:p>
        </w:tc>
      </w:tr>
      <w:tr w:rsidR="00D366FA" w:rsidRPr="002E7B87" w14:paraId="7CD8EE8E" w14:textId="77777777" w:rsidTr="00B868F2">
        <w:trPr>
          <w:cantSplit/>
        </w:trPr>
        <w:tc>
          <w:tcPr>
            <w:tcW w:w="2518" w:type="dxa"/>
          </w:tcPr>
          <w:p w14:paraId="598132A4" w14:textId="77777777" w:rsidR="00D366FA" w:rsidRPr="002E7B87" w:rsidRDefault="00D366FA" w:rsidP="00B31ABB">
            <w:pPr>
              <w:pStyle w:val="alineaRIVM"/>
              <w:rPr>
                <w:rFonts w:ascii="Arial" w:hAnsi="Arial" w:cs="Arial"/>
              </w:rPr>
            </w:pPr>
          </w:p>
        </w:tc>
        <w:tc>
          <w:tcPr>
            <w:tcW w:w="6127" w:type="dxa"/>
            <w:tcBorders>
              <w:top w:val="single" w:sz="4" w:space="0" w:color="auto"/>
            </w:tcBorders>
          </w:tcPr>
          <w:p w14:paraId="4C809B76" w14:textId="77777777" w:rsidR="00D366FA" w:rsidRPr="002E7B87" w:rsidRDefault="00D366FA" w:rsidP="00B31ABB">
            <w:pPr>
              <w:pStyle w:val="alineaRIVM"/>
            </w:pPr>
          </w:p>
        </w:tc>
      </w:tr>
      <w:tr w:rsidR="00D366FA" w:rsidRPr="002E7B87" w14:paraId="630C47D9" w14:textId="77777777" w:rsidTr="00B868F2">
        <w:trPr>
          <w:cantSplit/>
        </w:trPr>
        <w:tc>
          <w:tcPr>
            <w:tcW w:w="2518" w:type="dxa"/>
          </w:tcPr>
          <w:p w14:paraId="2944C4FC" w14:textId="77777777" w:rsidR="00D366FA" w:rsidRPr="002E7B87" w:rsidRDefault="00D366FA" w:rsidP="009029D7">
            <w:pPr>
              <w:pStyle w:val="alineaRIVM"/>
            </w:pPr>
            <w:r w:rsidRPr="002E7B87">
              <w:t>Ingevuld door: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14:paraId="4E45B3B7" w14:textId="77777777" w:rsidR="00D366FA" w:rsidRPr="002E7B87" w:rsidRDefault="00D366FA" w:rsidP="00B31ABB">
            <w:pPr>
              <w:pStyle w:val="alineaRIVM"/>
            </w:pPr>
          </w:p>
        </w:tc>
      </w:tr>
    </w:tbl>
    <w:p w14:paraId="39E5E690" w14:textId="77777777" w:rsidR="00FC4A04" w:rsidRPr="002E7B87" w:rsidRDefault="00FC4A04" w:rsidP="00B31ABB">
      <w:pPr>
        <w:pStyle w:val="alineaRIVM"/>
      </w:pPr>
    </w:p>
    <w:p w14:paraId="07AC9A3E" w14:textId="7959D982" w:rsidR="00D366FA" w:rsidRPr="002E7B87" w:rsidRDefault="00B56BD8" w:rsidP="00FC4A04">
      <w:pPr>
        <w:pStyle w:val="Subtitle"/>
        <w:numPr>
          <w:ilvl w:val="0"/>
          <w:numId w:val="50"/>
        </w:numPr>
      </w:pPr>
      <w:r>
        <w:t>A</w:t>
      </w:r>
      <w:r w:rsidR="002165A4" w:rsidRPr="002E7B87">
        <w:t>namnese</w:t>
      </w:r>
      <w:r>
        <w:t>,</w:t>
      </w:r>
      <w:r w:rsidR="002165A4" w:rsidRPr="002E7B87">
        <w:t xml:space="preserve"> </w:t>
      </w:r>
      <w:r>
        <w:t xml:space="preserve">voor bezoek </w:t>
      </w:r>
      <w:r w:rsidR="002165A4" w:rsidRPr="002E7B87">
        <w:t>afgenomen op GGD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284"/>
        <w:gridCol w:w="283"/>
        <w:gridCol w:w="284"/>
        <w:gridCol w:w="425"/>
        <w:gridCol w:w="708"/>
        <w:gridCol w:w="368"/>
        <w:gridCol w:w="2043"/>
        <w:gridCol w:w="141"/>
        <w:gridCol w:w="851"/>
        <w:gridCol w:w="958"/>
      </w:tblGrid>
      <w:tr w:rsidR="001B71C6" w:rsidRPr="002E7B87" w14:paraId="0D27028E" w14:textId="77777777" w:rsidTr="00E44372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DF142" w14:textId="6D9DD575" w:rsidR="001B71C6" w:rsidRPr="002E7B87" w:rsidRDefault="001B71C6" w:rsidP="001B71C6">
            <w:pPr>
              <w:pStyle w:val="alineaRIVM"/>
            </w:pPr>
            <w:r w:rsidRPr="002E7B87">
              <w:t>Soort instelling:</w:t>
            </w:r>
          </w:p>
        </w:tc>
        <w:tc>
          <w:tcPr>
            <w:tcW w:w="60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AD5F1F" w14:textId="0EF83B3F" w:rsidR="001B71C6" w:rsidRPr="002E7B87" w:rsidRDefault="0058277A" w:rsidP="002E7B87">
            <w:pPr>
              <w:pStyle w:val="alineaRIVM"/>
              <w:tabs>
                <w:tab w:val="left" w:pos="1727"/>
              </w:tabs>
            </w:pPr>
            <w:sdt>
              <w:sdtPr>
                <w:rPr>
                  <w:sz w:val="16"/>
                  <w:szCs w:val="16"/>
                </w:rPr>
                <w:id w:val="-14804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19"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1B71C6" w:rsidRPr="002E7B87">
              <w:rPr>
                <w:sz w:val="16"/>
                <w:szCs w:val="16"/>
              </w:rPr>
              <w:t> </w:t>
            </w:r>
            <w:r w:rsidR="001B71C6" w:rsidRPr="002E7B87">
              <w:rPr>
                <w:sz w:val="18"/>
              </w:rPr>
              <w:t xml:space="preserve">kindercentrum </w:t>
            </w:r>
            <w:r w:rsidR="001B71C6" w:rsidRPr="002E7B87">
              <w:tab/>
            </w:r>
            <w:sdt>
              <w:sdtPr>
                <w:rPr>
                  <w:sz w:val="16"/>
                </w:rPr>
                <w:id w:val="-31834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C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B71C6" w:rsidRPr="002E7B87">
              <w:rPr>
                <w:sz w:val="16"/>
                <w:szCs w:val="16"/>
              </w:rPr>
              <w:t> </w:t>
            </w:r>
            <w:r w:rsidR="001B71C6" w:rsidRPr="002E7B87">
              <w:rPr>
                <w:sz w:val="18"/>
              </w:rPr>
              <w:t xml:space="preserve">buitenschoolse opvang </w:t>
            </w:r>
            <w:r w:rsidR="001B71C6" w:rsidRPr="002E7B87">
              <w:rPr>
                <w:sz w:val="18"/>
              </w:rPr>
              <w:br/>
            </w:r>
            <w:sdt>
              <w:sdtPr>
                <w:rPr>
                  <w:sz w:val="16"/>
                  <w:szCs w:val="16"/>
                </w:rPr>
                <w:id w:val="-183089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C6"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1B71C6" w:rsidRPr="002E7B87">
              <w:rPr>
                <w:sz w:val="16"/>
                <w:szCs w:val="16"/>
              </w:rPr>
              <w:t> </w:t>
            </w:r>
            <w:r w:rsidR="001B71C6" w:rsidRPr="002E7B87">
              <w:rPr>
                <w:sz w:val="18"/>
              </w:rPr>
              <w:t xml:space="preserve">peuterspeelzaal </w:t>
            </w:r>
            <w:r w:rsidR="001B71C6" w:rsidRPr="002E7B87">
              <w:tab/>
            </w:r>
            <w:sdt>
              <w:sdtPr>
                <w:rPr>
                  <w:sz w:val="16"/>
                  <w:szCs w:val="16"/>
                </w:rPr>
                <w:id w:val="94604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C6"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1B71C6" w:rsidRPr="002E7B87">
              <w:rPr>
                <w:sz w:val="16"/>
                <w:szCs w:val="16"/>
              </w:rPr>
              <w:t> </w:t>
            </w:r>
            <w:r w:rsidR="001B71C6" w:rsidRPr="002E7B87">
              <w:rPr>
                <w:sz w:val="18"/>
              </w:rPr>
              <w:t>medisch kinderdagverblijf</w:t>
            </w:r>
          </w:p>
        </w:tc>
      </w:tr>
      <w:tr w:rsidR="00B47BA4" w:rsidRPr="002E7B87" w14:paraId="21882CEB" w14:textId="77777777" w:rsidTr="00E44372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5B438" w14:textId="77777777" w:rsidR="00B47BA4" w:rsidRPr="00B47BA4" w:rsidRDefault="00B47BA4" w:rsidP="001B71C6">
            <w:pPr>
              <w:pStyle w:val="alineaRIVM"/>
            </w:pPr>
          </w:p>
        </w:tc>
        <w:tc>
          <w:tcPr>
            <w:tcW w:w="60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6FA7E1" w14:textId="451BBD6D" w:rsidR="00B47BA4" w:rsidRPr="00B47BA4" w:rsidRDefault="00B47BA4" w:rsidP="002E7B87">
            <w:pPr>
              <w:pStyle w:val="alineaRIVM"/>
              <w:tabs>
                <w:tab w:val="left" w:pos="1727"/>
              </w:tabs>
            </w:pPr>
          </w:p>
        </w:tc>
      </w:tr>
      <w:tr w:rsidR="00A73419" w:rsidRPr="002E7B87" w14:paraId="0948CB69" w14:textId="77777777" w:rsidTr="00E44372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82F7E" w14:textId="0F1F8609" w:rsidR="00A73419" w:rsidRPr="002E7B87" w:rsidRDefault="00A73419" w:rsidP="001B71C6">
            <w:pPr>
              <w:pStyle w:val="alineaRIVM"/>
            </w:pPr>
            <w:r w:rsidRPr="002E7B87">
              <w:t xml:space="preserve">Naam instelling: </w:t>
            </w:r>
          </w:p>
        </w:tc>
        <w:tc>
          <w:tcPr>
            <w:tcW w:w="60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E964D" w14:textId="4BD86721" w:rsidR="00A73419" w:rsidRPr="002E7B87" w:rsidRDefault="00A73419" w:rsidP="001B71C6">
            <w:pPr>
              <w:pStyle w:val="alineaRIVM"/>
            </w:pPr>
          </w:p>
        </w:tc>
      </w:tr>
      <w:tr w:rsidR="00E2620A" w:rsidRPr="002E7B87" w14:paraId="438FB29F" w14:textId="77777777" w:rsidTr="00E44372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98262" w14:textId="77777777" w:rsidR="00E2620A" w:rsidRPr="002E7B87" w:rsidRDefault="00E2620A" w:rsidP="001B71C6">
            <w:pPr>
              <w:pStyle w:val="alineaRIVM"/>
            </w:pPr>
          </w:p>
        </w:tc>
        <w:tc>
          <w:tcPr>
            <w:tcW w:w="60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BB3DA" w14:textId="77777777" w:rsidR="00E2620A" w:rsidRPr="002E7B87" w:rsidRDefault="00E2620A" w:rsidP="001B71C6">
            <w:pPr>
              <w:pStyle w:val="alineaRIVM"/>
            </w:pPr>
          </w:p>
        </w:tc>
      </w:tr>
      <w:tr w:rsidR="00A73419" w:rsidRPr="002E7B87" w14:paraId="77757523" w14:textId="77777777" w:rsidTr="00E44372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C96C3" w14:textId="708454F2" w:rsidR="00A73419" w:rsidRPr="002E7B87" w:rsidRDefault="00A73419" w:rsidP="001B71C6">
            <w:pPr>
              <w:pStyle w:val="alineaRIVM"/>
            </w:pPr>
            <w:r w:rsidRPr="002E7B87">
              <w:t>Melder</w:t>
            </w:r>
            <w:r w:rsidR="00E44372">
              <w:t>/contactpersoon</w:t>
            </w:r>
            <w:r w:rsidRPr="002E7B87">
              <w:t>:</w:t>
            </w:r>
          </w:p>
        </w:tc>
        <w:tc>
          <w:tcPr>
            <w:tcW w:w="60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09087" w14:textId="77777777" w:rsidR="00A73419" w:rsidRPr="002E7B87" w:rsidRDefault="00A73419" w:rsidP="001B71C6">
            <w:pPr>
              <w:pStyle w:val="alineaRIVM"/>
            </w:pPr>
          </w:p>
        </w:tc>
      </w:tr>
      <w:tr w:rsidR="00B47BA4" w:rsidRPr="002E7B87" w14:paraId="644CBD9F" w14:textId="77777777" w:rsidTr="00E44372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E39C2" w14:textId="77777777" w:rsidR="00B47BA4" w:rsidRPr="002E7B87" w:rsidRDefault="00B47BA4" w:rsidP="001B71C6">
            <w:pPr>
              <w:pStyle w:val="alineaRIVM"/>
            </w:pPr>
          </w:p>
        </w:tc>
        <w:tc>
          <w:tcPr>
            <w:tcW w:w="60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A758F" w14:textId="77777777" w:rsidR="00B47BA4" w:rsidRPr="002E7B87" w:rsidRDefault="00B47BA4" w:rsidP="001B71C6">
            <w:pPr>
              <w:pStyle w:val="alineaRIVM"/>
            </w:pPr>
          </w:p>
        </w:tc>
      </w:tr>
      <w:tr w:rsidR="00A73419" w:rsidRPr="002E7B87" w14:paraId="26C2DA0E" w14:textId="77777777" w:rsidTr="00E44372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BC9B10" w14:textId="1284A0A6" w:rsidR="00A73419" w:rsidRPr="002E7B87" w:rsidRDefault="00A73419" w:rsidP="001B71C6">
            <w:pPr>
              <w:pStyle w:val="alineaRIVM"/>
            </w:pPr>
            <w:r w:rsidRPr="002E7B87">
              <w:t xml:space="preserve">Leidinggevende: </w:t>
            </w:r>
          </w:p>
        </w:tc>
        <w:tc>
          <w:tcPr>
            <w:tcW w:w="60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57553" w14:textId="77777777" w:rsidR="00A73419" w:rsidRPr="002E7B87" w:rsidRDefault="00A73419" w:rsidP="001B71C6">
            <w:pPr>
              <w:pStyle w:val="alineaRIVM"/>
            </w:pPr>
          </w:p>
        </w:tc>
      </w:tr>
      <w:tr w:rsidR="00B47BA4" w:rsidRPr="002E7B87" w14:paraId="3BAD3EF4" w14:textId="77777777" w:rsidTr="00E44372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E4955" w14:textId="77777777" w:rsidR="00B47BA4" w:rsidRPr="002E7B87" w:rsidRDefault="00B47BA4" w:rsidP="001B71C6">
            <w:pPr>
              <w:pStyle w:val="alineaRIVM"/>
            </w:pPr>
          </w:p>
        </w:tc>
        <w:tc>
          <w:tcPr>
            <w:tcW w:w="60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027A1" w14:textId="77777777" w:rsidR="00B47BA4" w:rsidRPr="002E7B87" w:rsidRDefault="00B47BA4" w:rsidP="001B71C6">
            <w:pPr>
              <w:pStyle w:val="alineaRIVM"/>
            </w:pPr>
          </w:p>
        </w:tc>
      </w:tr>
      <w:tr w:rsidR="00A73419" w:rsidRPr="002E7B87" w14:paraId="7C848F40" w14:textId="77777777" w:rsidTr="00E44372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5111F" w14:textId="0513BF79" w:rsidR="00A73419" w:rsidRPr="002E7B87" w:rsidRDefault="00A73419" w:rsidP="001B71C6">
            <w:pPr>
              <w:pStyle w:val="alineaRIVM"/>
            </w:pPr>
            <w:r w:rsidRPr="002E7B87">
              <w:t>NAW-gegevens:</w:t>
            </w:r>
          </w:p>
        </w:tc>
        <w:tc>
          <w:tcPr>
            <w:tcW w:w="60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E8943" w14:textId="77777777" w:rsidR="00A73419" w:rsidRPr="002E7B87" w:rsidRDefault="00A73419" w:rsidP="001B71C6">
            <w:pPr>
              <w:pStyle w:val="alineaRIVM"/>
            </w:pPr>
          </w:p>
        </w:tc>
      </w:tr>
      <w:tr w:rsidR="00B47BA4" w:rsidRPr="002E7B87" w14:paraId="388F5450" w14:textId="77777777" w:rsidTr="00E44372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2E257A" w14:textId="77777777" w:rsidR="00B47BA4" w:rsidRPr="002E7B87" w:rsidRDefault="00B47BA4" w:rsidP="001B71C6">
            <w:pPr>
              <w:pStyle w:val="alineaRIVM"/>
            </w:pPr>
          </w:p>
        </w:tc>
        <w:tc>
          <w:tcPr>
            <w:tcW w:w="60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0AB10" w14:textId="77777777" w:rsidR="00B47BA4" w:rsidRPr="002E7B87" w:rsidRDefault="00B47BA4" w:rsidP="001B71C6">
            <w:pPr>
              <w:pStyle w:val="alineaRIVM"/>
            </w:pPr>
          </w:p>
        </w:tc>
      </w:tr>
      <w:tr w:rsidR="00A73419" w:rsidRPr="002E7B87" w14:paraId="02097A54" w14:textId="77777777" w:rsidTr="00E44372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17F415" w14:textId="61A53D27" w:rsidR="00A73419" w:rsidRPr="002E7B87" w:rsidRDefault="00A73419" w:rsidP="001B71C6">
            <w:pPr>
              <w:pStyle w:val="alineaRIVM"/>
            </w:pPr>
            <w:r w:rsidRPr="002E7B87">
              <w:t>E-mail:</w:t>
            </w:r>
          </w:p>
        </w:tc>
        <w:tc>
          <w:tcPr>
            <w:tcW w:w="60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B8426" w14:textId="77777777" w:rsidR="00A73419" w:rsidRPr="002E7B87" w:rsidRDefault="00A73419" w:rsidP="001B71C6">
            <w:pPr>
              <w:pStyle w:val="alineaRIVM"/>
            </w:pPr>
          </w:p>
        </w:tc>
      </w:tr>
      <w:tr w:rsidR="00B47BA4" w:rsidRPr="002E7B87" w14:paraId="2741926A" w14:textId="77777777" w:rsidTr="00E44372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E50F6" w14:textId="77777777" w:rsidR="00B47BA4" w:rsidRPr="002E7B87" w:rsidRDefault="00B47BA4" w:rsidP="001B71C6">
            <w:pPr>
              <w:pStyle w:val="alineaRIVM"/>
            </w:pPr>
          </w:p>
        </w:tc>
        <w:tc>
          <w:tcPr>
            <w:tcW w:w="60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48CFD" w14:textId="77777777" w:rsidR="00B47BA4" w:rsidRPr="002E7B87" w:rsidRDefault="00B47BA4" w:rsidP="001B71C6">
            <w:pPr>
              <w:pStyle w:val="alineaRIVM"/>
            </w:pPr>
          </w:p>
        </w:tc>
      </w:tr>
      <w:tr w:rsidR="00A73419" w:rsidRPr="002E7B87" w14:paraId="1838F479" w14:textId="77777777" w:rsidTr="00E44372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2C3D4" w14:textId="04086BF8" w:rsidR="00A73419" w:rsidRPr="002E7B87" w:rsidRDefault="00A73419" w:rsidP="001B71C6">
            <w:pPr>
              <w:pStyle w:val="alineaRIVM"/>
            </w:pPr>
            <w:r w:rsidRPr="002E7B87">
              <w:t>Telefoonnr.:</w:t>
            </w:r>
          </w:p>
        </w:tc>
        <w:tc>
          <w:tcPr>
            <w:tcW w:w="60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F59E7" w14:textId="77777777" w:rsidR="00A73419" w:rsidRPr="002E7B87" w:rsidRDefault="00A73419" w:rsidP="001B71C6">
            <w:pPr>
              <w:pStyle w:val="alineaRIVM"/>
            </w:pPr>
          </w:p>
        </w:tc>
      </w:tr>
      <w:tr w:rsidR="00B47BA4" w:rsidRPr="002E7B87" w14:paraId="63D35468" w14:textId="77777777" w:rsidTr="00E44372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39642" w14:textId="77777777" w:rsidR="00B47BA4" w:rsidRPr="002E7B87" w:rsidRDefault="00B47BA4" w:rsidP="001B71C6">
            <w:pPr>
              <w:pStyle w:val="alineaRIVM"/>
            </w:pPr>
          </w:p>
        </w:tc>
        <w:tc>
          <w:tcPr>
            <w:tcW w:w="60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83AC4" w14:textId="77777777" w:rsidR="00B47BA4" w:rsidRPr="002E7B87" w:rsidRDefault="00B47BA4" w:rsidP="001B71C6">
            <w:pPr>
              <w:pStyle w:val="alineaRIVM"/>
            </w:pPr>
          </w:p>
        </w:tc>
      </w:tr>
      <w:tr w:rsidR="00D536FE" w:rsidRPr="002E7B87" w14:paraId="3572112B" w14:textId="77777777" w:rsidTr="00E44372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00BB5" w14:textId="5CADB80C" w:rsidR="00D536FE" w:rsidRPr="002E7B87" w:rsidRDefault="00A73419" w:rsidP="001B71C6">
            <w:pPr>
              <w:pStyle w:val="alineaRIVM"/>
            </w:pPr>
            <w:r w:rsidRPr="002E7B87">
              <w:t>Verschijnselen:</w:t>
            </w:r>
          </w:p>
        </w:tc>
        <w:tc>
          <w:tcPr>
            <w:tcW w:w="60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0DD35B" w14:textId="0BE1C563" w:rsidR="00D536FE" w:rsidRPr="002E7B87" w:rsidRDefault="0058277A" w:rsidP="002E7B87">
            <w:pPr>
              <w:pStyle w:val="alineaRIVM"/>
              <w:tabs>
                <w:tab w:val="left" w:pos="1729"/>
                <w:tab w:val="left" w:pos="3430"/>
              </w:tabs>
            </w:pPr>
            <w:sdt>
              <w:sdtPr>
                <w:rPr>
                  <w:sz w:val="16"/>
                  <w:szCs w:val="16"/>
                </w:rPr>
                <w:id w:val="84306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73419" w:rsidRPr="002E7B87">
              <w:rPr>
                <w:sz w:val="16"/>
                <w:szCs w:val="16"/>
              </w:rPr>
              <w:t> </w:t>
            </w:r>
            <w:r w:rsidR="00A73419" w:rsidRPr="002E7B87">
              <w:rPr>
                <w:sz w:val="18"/>
                <w:szCs w:val="18"/>
              </w:rPr>
              <w:t>koorts</w:t>
            </w:r>
            <w:r w:rsidR="00A73419" w:rsidRPr="002E7B87">
              <w:rPr>
                <w:sz w:val="18"/>
              </w:rPr>
              <w:t xml:space="preserve"> </w:t>
            </w:r>
            <w:r w:rsidR="00A73419" w:rsidRPr="002E7B87">
              <w:tab/>
            </w:r>
            <w:sdt>
              <w:sdtPr>
                <w:rPr>
                  <w:sz w:val="16"/>
                  <w:szCs w:val="16"/>
                </w:rPr>
                <w:id w:val="-37006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19"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A73419" w:rsidRPr="002E7B87">
              <w:rPr>
                <w:sz w:val="16"/>
                <w:szCs w:val="16"/>
              </w:rPr>
              <w:t> </w:t>
            </w:r>
            <w:r w:rsidR="002E7B87" w:rsidRPr="002E7B87">
              <w:rPr>
                <w:sz w:val="18"/>
                <w:szCs w:val="18"/>
              </w:rPr>
              <w:t xml:space="preserve">braken </w:t>
            </w:r>
            <w:r w:rsidR="00A73419" w:rsidRPr="002E7B87">
              <w:tab/>
            </w:r>
            <w:sdt>
              <w:sdtPr>
                <w:rPr>
                  <w:sz w:val="16"/>
                  <w:szCs w:val="16"/>
                </w:rPr>
                <w:id w:val="-142748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19"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A73419" w:rsidRPr="002E7B87">
              <w:rPr>
                <w:sz w:val="16"/>
                <w:szCs w:val="16"/>
              </w:rPr>
              <w:t> </w:t>
            </w:r>
            <w:r w:rsidR="002E7B87" w:rsidRPr="002E7B87">
              <w:rPr>
                <w:sz w:val="18"/>
                <w:szCs w:val="18"/>
              </w:rPr>
              <w:t xml:space="preserve">diarree – </w:t>
            </w:r>
            <w:r w:rsidR="002E7B87" w:rsidRPr="002E7B87">
              <w:rPr>
                <w:iCs/>
                <w:sz w:val="18"/>
                <w:szCs w:val="18"/>
              </w:rPr>
              <w:t xml:space="preserve">waterig brijig </w:t>
            </w:r>
            <w:r w:rsidR="00A73419" w:rsidRPr="002E7B87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204555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19"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A73419" w:rsidRPr="002E7B87">
              <w:rPr>
                <w:sz w:val="16"/>
                <w:szCs w:val="16"/>
              </w:rPr>
              <w:t> </w:t>
            </w:r>
            <w:r w:rsidR="002E7B87" w:rsidRPr="002E7B87">
              <w:rPr>
                <w:sz w:val="18"/>
                <w:szCs w:val="18"/>
              </w:rPr>
              <w:t xml:space="preserve">misselijk </w:t>
            </w:r>
            <w:r w:rsidR="00A73419" w:rsidRPr="002E7B87">
              <w:tab/>
            </w:r>
            <w:sdt>
              <w:sdtPr>
                <w:rPr>
                  <w:sz w:val="16"/>
                  <w:szCs w:val="16"/>
                </w:rPr>
                <w:id w:val="21019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19"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A73419" w:rsidRPr="002E7B87">
              <w:rPr>
                <w:sz w:val="16"/>
                <w:szCs w:val="16"/>
              </w:rPr>
              <w:t> </w:t>
            </w:r>
            <w:r w:rsidR="002E7B87" w:rsidRPr="002E7B87">
              <w:rPr>
                <w:sz w:val="18"/>
                <w:szCs w:val="18"/>
              </w:rPr>
              <w:t xml:space="preserve">hoofdpijn </w:t>
            </w:r>
            <w:r w:rsidR="00A73419" w:rsidRPr="002E7B87">
              <w:tab/>
            </w:r>
            <w:sdt>
              <w:sdtPr>
                <w:rPr>
                  <w:sz w:val="16"/>
                  <w:szCs w:val="16"/>
                </w:rPr>
                <w:id w:val="119511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19"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A73419" w:rsidRPr="002E7B87">
              <w:rPr>
                <w:sz w:val="16"/>
                <w:szCs w:val="16"/>
              </w:rPr>
              <w:t> </w:t>
            </w:r>
            <w:r w:rsidR="002E7B87" w:rsidRPr="002E7B87">
              <w:rPr>
                <w:sz w:val="18"/>
                <w:szCs w:val="18"/>
              </w:rPr>
              <w:t>diarree – bloed, slijm</w:t>
            </w:r>
          </w:p>
        </w:tc>
      </w:tr>
      <w:tr w:rsidR="00B47BA4" w:rsidRPr="002E7B87" w14:paraId="0A1CD29B" w14:textId="77777777" w:rsidTr="00E44372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45478E" w14:textId="77777777" w:rsidR="00B47BA4" w:rsidRPr="002E7B87" w:rsidRDefault="00B47BA4" w:rsidP="001B71C6">
            <w:pPr>
              <w:pStyle w:val="alineaRIVM"/>
            </w:pPr>
          </w:p>
        </w:tc>
        <w:tc>
          <w:tcPr>
            <w:tcW w:w="60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D6D100" w14:textId="77777777" w:rsidR="00B47BA4" w:rsidRPr="002E7B87" w:rsidRDefault="00B47BA4" w:rsidP="001B71C6">
            <w:pPr>
              <w:pStyle w:val="alineaRIVM"/>
            </w:pPr>
          </w:p>
        </w:tc>
      </w:tr>
      <w:tr w:rsidR="00D536FE" w:rsidRPr="002E7B87" w14:paraId="7F438A1D" w14:textId="77777777" w:rsidTr="00E44372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A28DC" w14:textId="5C308B26" w:rsidR="00D536FE" w:rsidRPr="002E7B87" w:rsidRDefault="002E7B87" w:rsidP="001B71C6">
            <w:pPr>
              <w:pStyle w:val="alineaRIVM"/>
            </w:pPr>
            <w:r w:rsidRPr="002E7B87">
              <w:t>Duur van klachten</w:t>
            </w:r>
            <w:r>
              <w:t>:</w:t>
            </w:r>
          </w:p>
        </w:tc>
        <w:tc>
          <w:tcPr>
            <w:tcW w:w="60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E6633" w14:textId="77777777" w:rsidR="00D536FE" w:rsidRPr="002E7B87" w:rsidRDefault="00D536FE" w:rsidP="001B71C6">
            <w:pPr>
              <w:pStyle w:val="alineaRIVM"/>
            </w:pPr>
          </w:p>
        </w:tc>
      </w:tr>
      <w:tr w:rsidR="00B47BA4" w:rsidRPr="002E7B87" w14:paraId="02A75EAC" w14:textId="77777777" w:rsidTr="00E44372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8079D" w14:textId="77777777" w:rsidR="00B47BA4" w:rsidRPr="002E7B87" w:rsidRDefault="00B47BA4" w:rsidP="001B71C6">
            <w:pPr>
              <w:pStyle w:val="alineaRIVM"/>
            </w:pPr>
          </w:p>
        </w:tc>
        <w:tc>
          <w:tcPr>
            <w:tcW w:w="60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912EA" w14:textId="77777777" w:rsidR="00B47BA4" w:rsidRPr="002E7B87" w:rsidRDefault="00B47BA4" w:rsidP="002E7B87">
            <w:pPr>
              <w:pStyle w:val="alineaRIVM"/>
              <w:tabs>
                <w:tab w:val="left" w:pos="1739"/>
              </w:tabs>
              <w:rPr>
                <w:sz w:val="16"/>
                <w:szCs w:val="16"/>
              </w:rPr>
            </w:pPr>
          </w:p>
        </w:tc>
      </w:tr>
      <w:tr w:rsidR="00D536FE" w:rsidRPr="002E7B87" w14:paraId="13E218D6" w14:textId="77777777" w:rsidTr="00E44372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1035A" w14:textId="7ED39795" w:rsidR="00D536FE" w:rsidRPr="002E7B87" w:rsidRDefault="002E7B87" w:rsidP="001B71C6">
            <w:pPr>
              <w:pStyle w:val="alineaRIVM"/>
            </w:pPr>
            <w:r w:rsidRPr="002E7B87">
              <w:t>Wordt er eten bereid</w:t>
            </w:r>
            <w:r>
              <w:t>?</w:t>
            </w:r>
          </w:p>
        </w:tc>
        <w:tc>
          <w:tcPr>
            <w:tcW w:w="60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DA7C5E" w14:textId="2F8E9A96" w:rsidR="00D536FE" w:rsidRPr="002E7B87" w:rsidRDefault="0058277A" w:rsidP="002E7B87">
            <w:pPr>
              <w:pStyle w:val="alineaRIVM"/>
              <w:tabs>
                <w:tab w:val="left" w:pos="1739"/>
              </w:tabs>
            </w:pPr>
            <w:sdt>
              <w:sdtPr>
                <w:rPr>
                  <w:sz w:val="16"/>
                  <w:szCs w:val="16"/>
                </w:rPr>
                <w:id w:val="45560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B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E7B87" w:rsidRPr="002E7B87">
              <w:rPr>
                <w:sz w:val="16"/>
                <w:szCs w:val="16"/>
              </w:rPr>
              <w:t> </w:t>
            </w:r>
            <w:r w:rsidR="002E7B87">
              <w:rPr>
                <w:sz w:val="16"/>
                <w:szCs w:val="16"/>
              </w:rPr>
              <w:t>ja</w:t>
            </w:r>
            <w:r w:rsidR="002E7B87" w:rsidRPr="002E7B87">
              <w:rPr>
                <w:sz w:val="18"/>
              </w:rPr>
              <w:t xml:space="preserve"> </w:t>
            </w:r>
            <w:r w:rsidR="002E7B87" w:rsidRPr="002E7B87">
              <w:tab/>
            </w:r>
            <w:sdt>
              <w:sdtPr>
                <w:rPr>
                  <w:sz w:val="16"/>
                  <w:szCs w:val="16"/>
                </w:rPr>
                <w:id w:val="-168527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B87"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2E7B87" w:rsidRPr="002E7B87">
              <w:rPr>
                <w:sz w:val="16"/>
                <w:szCs w:val="16"/>
              </w:rPr>
              <w:t> </w:t>
            </w:r>
            <w:r w:rsidR="002E7B87">
              <w:rPr>
                <w:sz w:val="18"/>
                <w:szCs w:val="18"/>
              </w:rPr>
              <w:t>nee</w:t>
            </w:r>
          </w:p>
        </w:tc>
      </w:tr>
      <w:tr w:rsidR="003A1BCC" w:rsidRPr="002E7B87" w14:paraId="27BD90CF" w14:textId="77777777" w:rsidTr="00E44372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7C59F" w14:textId="77777777" w:rsidR="003A1BCC" w:rsidRPr="002E7B87" w:rsidRDefault="003A1BCC" w:rsidP="001B71C6">
            <w:pPr>
              <w:pStyle w:val="alineaRIVM"/>
            </w:pPr>
          </w:p>
        </w:tc>
        <w:tc>
          <w:tcPr>
            <w:tcW w:w="60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851683" w14:textId="77777777" w:rsidR="003A1BCC" w:rsidRPr="002E7B87" w:rsidRDefault="003A1BCC" w:rsidP="002E7B87">
            <w:pPr>
              <w:pStyle w:val="alineaRIVM"/>
              <w:tabs>
                <w:tab w:val="left" w:pos="1739"/>
              </w:tabs>
              <w:rPr>
                <w:sz w:val="16"/>
                <w:szCs w:val="16"/>
              </w:rPr>
            </w:pPr>
          </w:p>
        </w:tc>
      </w:tr>
      <w:tr w:rsidR="002E7B87" w:rsidRPr="002E7B87" w14:paraId="233DD208" w14:textId="77777777" w:rsidTr="00B868F2">
        <w:trPr>
          <w:cantSplit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934F84" w14:textId="479EEA5E" w:rsidR="002E7B87" w:rsidRPr="002E7B87" w:rsidRDefault="00E2620A" w:rsidP="001B71C6">
            <w:pPr>
              <w:pStyle w:val="alineaRIVM"/>
            </w:pPr>
            <w:r w:rsidRPr="002E7B87">
              <w:t>Laboratoriumonderzoek bekend</w:t>
            </w:r>
            <w:r>
              <w:t>?</w:t>
            </w:r>
          </w:p>
        </w:tc>
        <w:tc>
          <w:tcPr>
            <w:tcW w:w="5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5E5DB6" w14:textId="173EEA6C" w:rsidR="002E7B87" w:rsidRPr="002E7B87" w:rsidRDefault="0058277A" w:rsidP="00E44372">
            <w:pPr>
              <w:pStyle w:val="alineaRIVM"/>
              <w:tabs>
                <w:tab w:val="left" w:pos="2010"/>
              </w:tabs>
            </w:pPr>
            <w:sdt>
              <w:sdtPr>
                <w:rPr>
                  <w:sz w:val="16"/>
                  <w:szCs w:val="16"/>
                </w:rPr>
                <w:id w:val="-55816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A1BCC" w:rsidRPr="002E7B87">
              <w:rPr>
                <w:sz w:val="16"/>
                <w:szCs w:val="16"/>
              </w:rPr>
              <w:t> </w:t>
            </w:r>
            <w:proofErr w:type="spellStart"/>
            <w:r w:rsidR="003A1BCC" w:rsidRPr="008A1DCA">
              <w:rPr>
                <w:sz w:val="18"/>
              </w:rPr>
              <w:t>faeces</w:t>
            </w:r>
            <w:proofErr w:type="spellEnd"/>
            <w:r w:rsidR="003A1BCC" w:rsidRPr="008A1DCA">
              <w:rPr>
                <w:sz w:val="18"/>
              </w:rPr>
              <w:t xml:space="preserve"> </w:t>
            </w:r>
            <w:r w:rsidR="00E44372" w:rsidRPr="002E7B87">
              <w:tab/>
            </w:r>
            <w:sdt>
              <w:sdtPr>
                <w:rPr>
                  <w:sz w:val="16"/>
                  <w:szCs w:val="16"/>
                </w:rPr>
                <w:id w:val="72518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72"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E44372" w:rsidRPr="002E7B87">
              <w:rPr>
                <w:sz w:val="16"/>
                <w:szCs w:val="16"/>
              </w:rPr>
              <w:t> </w:t>
            </w:r>
            <w:r w:rsidR="00E44372">
              <w:rPr>
                <w:sz w:val="18"/>
                <w:szCs w:val="18"/>
              </w:rPr>
              <w:t xml:space="preserve">kweek </w:t>
            </w:r>
          </w:p>
        </w:tc>
      </w:tr>
      <w:tr w:rsidR="003A1BCC" w:rsidRPr="002E7B87" w14:paraId="21A371CD" w14:textId="77777777" w:rsidTr="00B868F2">
        <w:trPr>
          <w:cantSplit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2EF133" w14:textId="77777777" w:rsidR="003A1BCC" w:rsidRPr="002E7B87" w:rsidRDefault="003A1BCC" w:rsidP="001B71C6">
            <w:pPr>
              <w:pStyle w:val="alineaRIVM"/>
            </w:pPr>
          </w:p>
        </w:tc>
        <w:tc>
          <w:tcPr>
            <w:tcW w:w="5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E82A16" w14:textId="63B3E515" w:rsidR="003A1BCC" w:rsidRPr="002E7B87" w:rsidRDefault="0058277A" w:rsidP="00E44372">
            <w:pPr>
              <w:pStyle w:val="alineaRIVM"/>
              <w:tabs>
                <w:tab w:val="left" w:pos="201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165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CC"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3A1BCC" w:rsidRPr="002E7B87">
              <w:rPr>
                <w:sz w:val="16"/>
                <w:szCs w:val="16"/>
              </w:rPr>
              <w:t> </w:t>
            </w:r>
            <w:r w:rsidR="003A1BCC">
              <w:rPr>
                <w:sz w:val="18"/>
                <w:szCs w:val="18"/>
              </w:rPr>
              <w:t>PCR</w:t>
            </w:r>
            <w:r w:rsidR="003A1BCC" w:rsidRPr="002E7B87">
              <w:rPr>
                <w:sz w:val="18"/>
                <w:szCs w:val="18"/>
              </w:rPr>
              <w:t xml:space="preserve"> </w:t>
            </w:r>
            <w:r w:rsidR="00E44372" w:rsidRPr="002E7B87">
              <w:tab/>
            </w:r>
            <w:sdt>
              <w:sdtPr>
                <w:rPr>
                  <w:sz w:val="16"/>
                  <w:szCs w:val="16"/>
                </w:rPr>
                <w:id w:val="-214588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72"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E44372" w:rsidRPr="002E7B87">
              <w:rPr>
                <w:sz w:val="16"/>
                <w:szCs w:val="16"/>
              </w:rPr>
              <w:t> </w:t>
            </w:r>
            <w:r w:rsidR="00E44372">
              <w:rPr>
                <w:sz w:val="18"/>
                <w:szCs w:val="18"/>
              </w:rPr>
              <w:t>serologie</w:t>
            </w:r>
          </w:p>
        </w:tc>
      </w:tr>
      <w:tr w:rsidR="00E44372" w:rsidRPr="002E7B87" w14:paraId="5D4665D7" w14:textId="77777777" w:rsidTr="00E44372">
        <w:trPr>
          <w:cantSplit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BD9451" w14:textId="77777777" w:rsidR="00E44372" w:rsidRPr="002E7B87" w:rsidRDefault="00E44372" w:rsidP="001B71C6">
            <w:pPr>
              <w:pStyle w:val="alineaRIVM"/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4606A" w14:textId="77777777" w:rsidR="00E44372" w:rsidRPr="002E7B87" w:rsidRDefault="0058277A" w:rsidP="00E44372">
            <w:pPr>
              <w:pStyle w:val="alineaRIVM"/>
              <w:tabs>
                <w:tab w:val="left" w:pos="201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789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72"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E44372" w:rsidRPr="002E7B87">
              <w:rPr>
                <w:sz w:val="16"/>
                <w:szCs w:val="16"/>
              </w:rPr>
              <w:t> </w:t>
            </w:r>
            <w:r w:rsidR="00E44372" w:rsidRPr="00E44372">
              <w:rPr>
                <w:sz w:val="18"/>
                <w:szCs w:val="18"/>
              </w:rPr>
              <w:t>overig</w:t>
            </w:r>
            <w:r w:rsidR="00E44372">
              <w:rPr>
                <w:sz w:val="18"/>
                <w:szCs w:val="18"/>
              </w:rPr>
              <w:t>:</w:t>
            </w:r>
            <w:r w:rsidR="00E44372" w:rsidRPr="00E443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FBD84" w14:textId="02A38224" w:rsidR="00E44372" w:rsidRPr="002E7B87" w:rsidRDefault="00E44372" w:rsidP="00E44372">
            <w:pPr>
              <w:pStyle w:val="alineaRIVM"/>
              <w:tabs>
                <w:tab w:val="left" w:pos="2010"/>
              </w:tabs>
              <w:rPr>
                <w:sz w:val="16"/>
                <w:szCs w:val="16"/>
              </w:rPr>
            </w:pPr>
          </w:p>
        </w:tc>
      </w:tr>
      <w:tr w:rsidR="008A1DCA" w:rsidRPr="002E7B87" w14:paraId="469ADBDD" w14:textId="77777777" w:rsidTr="00B868F2">
        <w:trPr>
          <w:cantSplit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76A95C" w14:textId="77777777" w:rsidR="008A1DCA" w:rsidRPr="002E7B87" w:rsidRDefault="008A1DCA" w:rsidP="001B71C6">
            <w:pPr>
              <w:pStyle w:val="alineaRIVM"/>
            </w:pPr>
          </w:p>
        </w:tc>
        <w:tc>
          <w:tcPr>
            <w:tcW w:w="5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4C0CFA" w14:textId="77777777" w:rsidR="008A1DCA" w:rsidRPr="002E7B87" w:rsidRDefault="008A1DCA" w:rsidP="001B71C6">
            <w:pPr>
              <w:pStyle w:val="alineaRIVM"/>
              <w:rPr>
                <w:sz w:val="16"/>
                <w:szCs w:val="16"/>
              </w:rPr>
            </w:pPr>
          </w:p>
        </w:tc>
      </w:tr>
      <w:tr w:rsidR="00481C7E" w:rsidRPr="002E7B87" w14:paraId="45743BD7" w14:textId="77777777" w:rsidTr="00E44372">
        <w:trPr>
          <w:cantSplit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79F31" w14:textId="61D30912" w:rsidR="00481C7E" w:rsidRPr="002E7B87" w:rsidRDefault="00E44372" w:rsidP="00481C7E">
            <w:pPr>
              <w:pStyle w:val="alineaRIVM"/>
            </w:pPr>
            <w:r>
              <w:t>Betreft welke g</w:t>
            </w:r>
            <w:r w:rsidR="00481C7E" w:rsidRPr="008A1DCA">
              <w:t>roep</w:t>
            </w:r>
            <w:r>
              <w:t>?</w:t>
            </w:r>
            <w:r w:rsidR="00481C7E" w:rsidRPr="008A1DCA">
              <w:t xml:space="preserve">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DFDDA" w14:textId="74AD3D80" w:rsidR="00481C7E" w:rsidRPr="008A1DCA" w:rsidRDefault="00481C7E" w:rsidP="008A1DCA">
            <w:pPr>
              <w:pStyle w:val="alineaRIVM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AEB52" w14:textId="6B60498A" w:rsidR="00481C7E" w:rsidRPr="002E7B87" w:rsidRDefault="00481C7E" w:rsidP="00481C7E">
            <w:pPr>
              <w:pStyle w:val="alineaRIVM"/>
            </w:pPr>
            <w:r w:rsidRPr="008A1DCA">
              <w:t>Aantal zieke kinderen?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05E73" w14:textId="632271F7" w:rsidR="00481C7E" w:rsidRPr="002E7B87" w:rsidRDefault="00481C7E" w:rsidP="00764529">
            <w:pPr>
              <w:pStyle w:val="alineaRIVM"/>
            </w:pPr>
          </w:p>
        </w:tc>
      </w:tr>
      <w:tr w:rsidR="00481C7E" w:rsidRPr="002E7B87" w14:paraId="1524C64C" w14:textId="77777777" w:rsidTr="00B868F2">
        <w:trPr>
          <w:cantSplit/>
        </w:trPr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D92BAC" w14:textId="77777777" w:rsidR="00481C7E" w:rsidRPr="002E7B87" w:rsidRDefault="00481C7E" w:rsidP="008A1DCA">
            <w:pPr>
              <w:pStyle w:val="alineaRIVM"/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88DAF" w14:textId="3CECA741" w:rsidR="00481C7E" w:rsidRPr="002E7B87" w:rsidRDefault="00481C7E" w:rsidP="008A1DCA">
            <w:pPr>
              <w:pStyle w:val="alineaRIVM"/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9D35B7" w14:textId="77777777" w:rsidR="00481C7E" w:rsidRPr="002E7B87" w:rsidRDefault="00481C7E" w:rsidP="00764529">
            <w:pPr>
              <w:pStyle w:val="alineaRIVM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9D03F9B" w14:textId="64EDB09C" w:rsidR="00481C7E" w:rsidRPr="002E7B87" w:rsidRDefault="00481C7E" w:rsidP="00764529">
            <w:pPr>
              <w:pStyle w:val="alineaRIVM"/>
            </w:pPr>
          </w:p>
        </w:tc>
      </w:tr>
      <w:tr w:rsidR="00481C7E" w:rsidRPr="002E7B87" w14:paraId="36F17B24" w14:textId="77777777" w:rsidTr="00B868F2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B9269" w14:textId="53ABCAAD" w:rsidR="00481C7E" w:rsidRPr="002E7B87" w:rsidRDefault="00481C7E" w:rsidP="00481C7E">
            <w:pPr>
              <w:pStyle w:val="alineaRIVM"/>
            </w:pPr>
            <w:r w:rsidRPr="008A1DCA">
              <w:t>Datum 1e ziektegeval?</w:t>
            </w:r>
            <w:r w:rsidRPr="002E7B87">
              <w:t xml:space="preserve">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812CC" w14:textId="559E8E07" w:rsidR="00481C7E" w:rsidRPr="002E7B87" w:rsidRDefault="00481C7E" w:rsidP="008A1DCA">
            <w:pPr>
              <w:pStyle w:val="alineaRIVM"/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05370" w14:textId="7864F9EC" w:rsidR="00481C7E" w:rsidRPr="002E7B87" w:rsidRDefault="00481C7E" w:rsidP="00481C7E">
            <w:pPr>
              <w:pStyle w:val="alineaRIVM"/>
            </w:pPr>
            <w:r w:rsidRPr="008A1DCA">
              <w:t>Datum laatste geval?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5F700" w14:textId="0111A47F" w:rsidR="00481C7E" w:rsidRPr="002E7B87" w:rsidRDefault="00481C7E" w:rsidP="00764529">
            <w:pPr>
              <w:pStyle w:val="alineaRIVM"/>
            </w:pPr>
          </w:p>
        </w:tc>
      </w:tr>
      <w:tr w:rsidR="00481C7E" w:rsidRPr="002E7B87" w14:paraId="7E951E8B" w14:textId="77777777" w:rsidTr="00B868F2">
        <w:trPr>
          <w:cantSplit/>
        </w:trPr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352A25" w14:textId="77777777" w:rsidR="00481C7E" w:rsidRPr="002E7B87" w:rsidRDefault="00481C7E" w:rsidP="008A1DCA">
            <w:pPr>
              <w:pStyle w:val="alineaRIVM"/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DDA23" w14:textId="551B9BCF" w:rsidR="00481C7E" w:rsidRPr="002E7B87" w:rsidRDefault="00481C7E" w:rsidP="008A1DCA">
            <w:pPr>
              <w:pStyle w:val="alineaRIVM"/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5B231" w14:textId="77777777" w:rsidR="00481C7E" w:rsidRPr="002E7B87" w:rsidRDefault="00481C7E" w:rsidP="00764529">
            <w:pPr>
              <w:pStyle w:val="alineaRIVM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3765B30" w14:textId="76A3B5E3" w:rsidR="00481C7E" w:rsidRPr="002E7B87" w:rsidRDefault="00481C7E" w:rsidP="00764529">
            <w:pPr>
              <w:pStyle w:val="alineaRIVM"/>
            </w:pPr>
          </w:p>
        </w:tc>
      </w:tr>
      <w:tr w:rsidR="00481C7E" w:rsidRPr="002E7B87" w14:paraId="0423F26B" w14:textId="77777777" w:rsidTr="00B868F2">
        <w:trPr>
          <w:cantSplit/>
        </w:trPr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E15F8F" w14:textId="75FD5175" w:rsidR="00481C7E" w:rsidRPr="002E7B87" w:rsidRDefault="00481C7E" w:rsidP="00EE31CA">
            <w:pPr>
              <w:pStyle w:val="alineaRIVM"/>
            </w:pPr>
            <w:r w:rsidRPr="008A1DCA">
              <w:t>Totaal aantal at risk KDV</w:t>
            </w:r>
            <w:r w:rsidR="00EE31CA">
              <w:t>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1C018" w14:textId="47AE4D89" w:rsidR="00481C7E" w:rsidRPr="002E7B87" w:rsidRDefault="00481C7E" w:rsidP="008A1DCA">
            <w:pPr>
              <w:pStyle w:val="alineaRIVM"/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3D29C" w14:textId="5BBC9D59" w:rsidR="00481C7E" w:rsidRPr="002E7B87" w:rsidRDefault="00481C7E" w:rsidP="00EE31CA">
            <w:pPr>
              <w:pStyle w:val="alineaRIVM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32D76" w14:textId="1085F279" w:rsidR="00481C7E" w:rsidRPr="002E7B87" w:rsidRDefault="00481C7E" w:rsidP="00764529">
            <w:pPr>
              <w:pStyle w:val="alineaRIVM"/>
            </w:pPr>
          </w:p>
        </w:tc>
      </w:tr>
      <w:tr w:rsidR="00481C7E" w:rsidRPr="002E7B87" w14:paraId="56DEE95A" w14:textId="77777777" w:rsidTr="00B868F2">
        <w:trPr>
          <w:cantSplit/>
        </w:trPr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8216B8" w14:textId="77777777" w:rsidR="00481C7E" w:rsidRPr="002E7B87" w:rsidRDefault="00481C7E" w:rsidP="008A1DCA">
            <w:pPr>
              <w:pStyle w:val="alineaRIVM"/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7B195" w14:textId="0BA2FAF4" w:rsidR="00481C7E" w:rsidRPr="002E7B87" w:rsidRDefault="00481C7E" w:rsidP="008A1DCA">
            <w:pPr>
              <w:pStyle w:val="alineaRIVM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513CF" w14:textId="77777777" w:rsidR="00481C7E" w:rsidRPr="002E7B87" w:rsidRDefault="00481C7E" w:rsidP="00764529">
            <w:pPr>
              <w:pStyle w:val="alineaRIVM"/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4A29C" w14:textId="68C541AA" w:rsidR="00481C7E" w:rsidRPr="002E7B87" w:rsidRDefault="00481C7E" w:rsidP="00764529">
            <w:pPr>
              <w:pStyle w:val="alineaRIVM"/>
            </w:pPr>
          </w:p>
        </w:tc>
      </w:tr>
      <w:tr w:rsidR="00481C7E" w:rsidRPr="002E7B87" w14:paraId="05A80005" w14:textId="77777777" w:rsidTr="00B868F2">
        <w:trPr>
          <w:cantSplit/>
        </w:trPr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62DD42" w14:textId="6DED3400" w:rsidR="00481C7E" w:rsidRPr="002E7B87" w:rsidRDefault="00EE31CA" w:rsidP="008A1DCA">
            <w:pPr>
              <w:pStyle w:val="alineaRIVM"/>
            </w:pPr>
            <w:r w:rsidRPr="008A1DCA">
              <w:t>Aantal personeelsleden ziek?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02E1A" w14:textId="15C255D1" w:rsidR="00481C7E" w:rsidRPr="002E7B87" w:rsidRDefault="00481C7E" w:rsidP="008A1DCA">
            <w:pPr>
              <w:pStyle w:val="alineaRIVM"/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81A0BB" w14:textId="39D7CB31" w:rsidR="00481C7E" w:rsidRPr="002E7B87" w:rsidRDefault="00EE31CA" w:rsidP="00764529">
            <w:pPr>
              <w:pStyle w:val="alineaRIVM"/>
            </w:pPr>
            <w:r w:rsidRPr="008A1DCA">
              <w:t>Totaal aantal personeelsleden?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59C3F" w14:textId="072F66A6" w:rsidR="00481C7E" w:rsidRPr="002E7B87" w:rsidRDefault="00481C7E" w:rsidP="00764529">
            <w:pPr>
              <w:pStyle w:val="alineaRIVM"/>
            </w:pPr>
          </w:p>
        </w:tc>
      </w:tr>
      <w:tr w:rsidR="009029D7" w:rsidRPr="002E7B87" w14:paraId="6B99AF84" w14:textId="77777777" w:rsidTr="00B868F2">
        <w:tblPrEx>
          <w:tblCellMar>
            <w:top w:w="28" w:type="dxa"/>
            <w:bottom w:w="28" w:type="dxa"/>
          </w:tblCellMar>
        </w:tblPrEx>
        <w:trPr>
          <w:cantSplit/>
          <w:trHeight w:val="113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0C325" w14:textId="77777777" w:rsidR="009029D7" w:rsidRPr="002E7B87" w:rsidRDefault="004427C1" w:rsidP="004427C1">
            <w:pPr>
              <w:pStyle w:val="alineaRIVM"/>
            </w:pPr>
            <w:r w:rsidRPr="002E7B87">
              <w:lastRenderedPageBreak/>
              <w:t>Aandachtspunten:</w:t>
            </w:r>
          </w:p>
        </w:tc>
        <w:tc>
          <w:tcPr>
            <w:tcW w:w="6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5CF4" w14:textId="30523117" w:rsidR="00384576" w:rsidRPr="002E7B87" w:rsidRDefault="00384576" w:rsidP="009029D7">
            <w:pPr>
              <w:pStyle w:val="alineaRIVM"/>
            </w:pPr>
          </w:p>
        </w:tc>
      </w:tr>
    </w:tbl>
    <w:p w14:paraId="01EF419C" w14:textId="77777777" w:rsidR="004B6234" w:rsidRPr="002E7B87" w:rsidRDefault="004B6234" w:rsidP="004B6234">
      <w:pPr>
        <w:pStyle w:val="alineaRIVM"/>
      </w:pPr>
    </w:p>
    <w:p w14:paraId="52B4AB74" w14:textId="14277479" w:rsidR="00F836A7" w:rsidRPr="002E7B87" w:rsidRDefault="00F836A7" w:rsidP="00B868F2">
      <w:pPr>
        <w:pStyle w:val="Subtitle"/>
        <w:numPr>
          <w:ilvl w:val="0"/>
          <w:numId w:val="50"/>
        </w:numPr>
        <w:ind w:left="357" w:hanging="357"/>
      </w:pPr>
      <w:r w:rsidRPr="002E7B87">
        <w:t xml:space="preserve">Bezoek </w:t>
      </w:r>
      <w:r w:rsidR="00B56BD8">
        <w:t>k</w:t>
      </w:r>
      <w:r w:rsidR="00E224F1">
        <w:t>inderdagverblijf</w:t>
      </w:r>
    </w:p>
    <w:p w14:paraId="4A2FAFAE" w14:textId="22737CD5" w:rsidR="00FC4A04" w:rsidRPr="002E7B87" w:rsidRDefault="00FC4A04" w:rsidP="00FC4A04">
      <w:pPr>
        <w:pStyle w:val="Kop1RIVM"/>
        <w:numPr>
          <w:ilvl w:val="0"/>
          <w:numId w:val="48"/>
        </w:numPr>
      </w:pPr>
      <w:r w:rsidRPr="002E7B87">
        <w:t>Inventarisatie</w:t>
      </w: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"/>
        <w:gridCol w:w="1761"/>
        <w:gridCol w:w="6628"/>
      </w:tblGrid>
      <w:tr w:rsidR="00F836A7" w:rsidRPr="002E7B87" w14:paraId="58EF5905" w14:textId="77777777" w:rsidTr="00B868F2">
        <w:trPr>
          <w:cantSplit/>
        </w:trPr>
        <w:tc>
          <w:tcPr>
            <w:tcW w:w="8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25A4E" w14:textId="7B349C14" w:rsidR="00F836A7" w:rsidRPr="002E7B87" w:rsidRDefault="00F836A7" w:rsidP="004B6234">
            <w:pPr>
              <w:pStyle w:val="Kop2RIVM"/>
            </w:pPr>
            <w:r w:rsidRPr="002E7B87">
              <w:t xml:space="preserve">1.1 </w:t>
            </w:r>
            <w:r w:rsidR="00E224F1" w:rsidRPr="002E7B87">
              <w:t>Bespreking situatie</w:t>
            </w:r>
          </w:p>
        </w:tc>
      </w:tr>
      <w:tr w:rsidR="00F836A7" w:rsidRPr="002E7B87" w14:paraId="74F5296C" w14:textId="77777777" w:rsidTr="00B868F2">
        <w:trPr>
          <w:cantSplit/>
        </w:trPr>
        <w:sdt>
          <w:sdtPr>
            <w:rPr>
              <w:sz w:val="16"/>
              <w:szCs w:val="16"/>
            </w:rPr>
            <w:id w:val="72410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B82EB2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42F3E" w14:textId="0EF29056" w:rsidR="00F836A7" w:rsidRPr="002E7B87" w:rsidRDefault="004B6234" w:rsidP="00AF0898">
            <w:pPr>
              <w:pStyle w:val="alineaRIVM"/>
            </w:pPr>
            <w:r w:rsidRPr="002E7B87">
              <w:t>Klopt de anamnese? Nieuwe ontwikkelingen</w:t>
            </w:r>
            <w:r w:rsidR="00E224F1">
              <w:t>?</w:t>
            </w:r>
            <w:r w:rsidRPr="002E7B87">
              <w:t xml:space="preserve"> </w:t>
            </w:r>
            <w:r w:rsidR="00E224F1">
              <w:t>N</w:t>
            </w:r>
            <w:r w:rsidRPr="002E7B87">
              <w:t>ieuwe gevallen</w:t>
            </w:r>
            <w:r w:rsidR="00E224F1">
              <w:t>?</w:t>
            </w:r>
          </w:p>
        </w:tc>
      </w:tr>
      <w:tr w:rsidR="00F836A7" w:rsidRPr="002E7B87" w14:paraId="4A6CB2C7" w14:textId="77777777" w:rsidTr="00B868F2">
        <w:trPr>
          <w:cantSplit/>
        </w:trPr>
        <w:sdt>
          <w:sdtPr>
            <w:rPr>
              <w:sz w:val="16"/>
              <w:szCs w:val="16"/>
            </w:rPr>
            <w:id w:val="-129682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431482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6BE3B" w14:textId="77777777" w:rsidR="00F836A7" w:rsidRPr="002E7B87" w:rsidRDefault="004B6234" w:rsidP="00AF0898">
            <w:pPr>
              <w:pStyle w:val="alineaRIVM"/>
            </w:pPr>
            <w:r w:rsidRPr="002E7B87">
              <w:t>Insturen monsters</w:t>
            </w:r>
          </w:p>
        </w:tc>
      </w:tr>
      <w:tr w:rsidR="00F836A7" w:rsidRPr="002E7B87" w14:paraId="4A4AB3CD" w14:textId="77777777" w:rsidTr="00B868F2">
        <w:trPr>
          <w:cantSplit/>
        </w:trPr>
        <w:sdt>
          <w:sdtPr>
            <w:rPr>
              <w:sz w:val="16"/>
              <w:szCs w:val="16"/>
            </w:rPr>
            <w:id w:val="-142394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1351DC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84F65" w14:textId="77777777" w:rsidR="00F836A7" w:rsidRPr="002E7B87" w:rsidRDefault="004B6234" w:rsidP="00AF0898">
            <w:pPr>
              <w:pStyle w:val="alineaRIVM"/>
            </w:pPr>
            <w:r w:rsidRPr="002E7B87">
              <w:t>Communicatie en informatievoorziening</w:t>
            </w:r>
          </w:p>
        </w:tc>
      </w:tr>
      <w:tr w:rsidR="00F836A7" w:rsidRPr="002E7B87" w14:paraId="034CBF19" w14:textId="77777777" w:rsidTr="00B868F2">
        <w:trPr>
          <w:cantSplit/>
          <w:trHeight w:val="113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D48D6" w14:textId="77777777" w:rsidR="00F836A7" w:rsidRPr="002E7B87" w:rsidRDefault="00F836A7" w:rsidP="004B6234">
            <w:pPr>
              <w:pStyle w:val="alineaRIVM"/>
            </w:pPr>
            <w:r w:rsidRPr="002E7B87">
              <w:t>Aandachtspunten: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1B85" w14:textId="77777777" w:rsidR="00F836A7" w:rsidRPr="002E7B87" w:rsidRDefault="00F836A7" w:rsidP="004B6234">
            <w:pPr>
              <w:pStyle w:val="alineaRIVM"/>
            </w:pPr>
          </w:p>
        </w:tc>
      </w:tr>
    </w:tbl>
    <w:p w14:paraId="324BC646" w14:textId="77777777" w:rsidR="00D366FA" w:rsidRPr="002E7B87" w:rsidRDefault="00D366FA" w:rsidP="00B31ABB">
      <w:pPr>
        <w:pStyle w:val="alineaRIVM"/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"/>
        <w:gridCol w:w="1761"/>
        <w:gridCol w:w="6628"/>
      </w:tblGrid>
      <w:tr w:rsidR="00F836A7" w:rsidRPr="002E7B87" w14:paraId="109E8276" w14:textId="77777777" w:rsidTr="00B868F2">
        <w:trPr>
          <w:cantSplit/>
        </w:trPr>
        <w:tc>
          <w:tcPr>
            <w:tcW w:w="8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023B02" w14:textId="397C49ED" w:rsidR="00F836A7" w:rsidRPr="002E7B87" w:rsidRDefault="00E224F1" w:rsidP="00E224F1">
            <w:pPr>
              <w:pStyle w:val="Kop2RIVM"/>
            </w:pPr>
            <w:r>
              <w:t xml:space="preserve">1.2 </w:t>
            </w:r>
            <w:r w:rsidR="00F836A7" w:rsidRPr="002E7B87">
              <w:t>Rondleiding</w:t>
            </w:r>
          </w:p>
        </w:tc>
      </w:tr>
      <w:tr w:rsidR="00F836A7" w:rsidRPr="002E7B87" w14:paraId="579E8BBA" w14:textId="77777777" w:rsidTr="00B868F2">
        <w:trPr>
          <w:cantSplit/>
        </w:trPr>
        <w:sdt>
          <w:sdtPr>
            <w:rPr>
              <w:sz w:val="16"/>
              <w:szCs w:val="16"/>
            </w:rPr>
            <w:id w:val="-152038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FFAE54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F8E9B" w14:textId="3C5F5E9C" w:rsidR="00F836A7" w:rsidRPr="002E7B87" w:rsidRDefault="009E02D1" w:rsidP="00AF0898">
            <w:pPr>
              <w:pStyle w:val="alineaRIVM"/>
            </w:pPr>
            <w:r w:rsidRPr="002E7B87">
              <w:t>Indeling gebouw: waar zijn de zieken</w:t>
            </w:r>
            <w:r w:rsidR="00E224F1">
              <w:t>?</w:t>
            </w:r>
            <w:r w:rsidRPr="002E7B87">
              <w:t xml:space="preserve"> in welke groep zit </w:t>
            </w:r>
            <w:r w:rsidR="00E224F1">
              <w:t>i</w:t>
            </w:r>
            <w:r w:rsidRPr="002E7B87">
              <w:t>ndexpatiënt(je)?</w:t>
            </w:r>
          </w:p>
        </w:tc>
      </w:tr>
      <w:tr w:rsidR="00F836A7" w:rsidRPr="002E7B87" w14:paraId="4B7F0C18" w14:textId="77777777" w:rsidTr="00B868F2">
        <w:trPr>
          <w:cantSplit/>
        </w:trPr>
        <w:sdt>
          <w:sdtPr>
            <w:rPr>
              <w:sz w:val="16"/>
              <w:szCs w:val="16"/>
            </w:rPr>
            <w:id w:val="-58738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6339FB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4431B" w14:textId="77777777" w:rsidR="00F836A7" w:rsidRPr="002E7B87" w:rsidRDefault="009E02D1" w:rsidP="00AF0898">
            <w:pPr>
              <w:pStyle w:val="alineaRIVM"/>
            </w:pPr>
            <w:r w:rsidRPr="002E7B87">
              <w:t>Andere bronnen?</w:t>
            </w:r>
          </w:p>
        </w:tc>
      </w:tr>
      <w:tr w:rsidR="00F836A7" w:rsidRPr="002E7B87" w14:paraId="22B21774" w14:textId="77777777" w:rsidTr="00B868F2">
        <w:trPr>
          <w:cantSplit/>
        </w:trPr>
        <w:sdt>
          <w:sdtPr>
            <w:rPr>
              <w:sz w:val="16"/>
              <w:szCs w:val="16"/>
            </w:rPr>
            <w:id w:val="166443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FFD1C7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FB00F" w14:textId="518DC6C7" w:rsidR="00F836A7" w:rsidRPr="002E7B87" w:rsidRDefault="009E02D1" w:rsidP="00AF0898">
            <w:pPr>
              <w:pStyle w:val="alineaRIVM"/>
            </w:pPr>
            <w:r w:rsidRPr="002E7B87">
              <w:t>Handenwasgelegenheid</w:t>
            </w:r>
          </w:p>
        </w:tc>
      </w:tr>
      <w:tr w:rsidR="00F836A7" w:rsidRPr="002E7B87" w14:paraId="2A3E705F" w14:textId="77777777" w:rsidTr="00B868F2">
        <w:trPr>
          <w:cantSplit/>
        </w:trPr>
        <w:sdt>
          <w:sdtPr>
            <w:rPr>
              <w:sz w:val="16"/>
              <w:szCs w:val="16"/>
            </w:rPr>
            <w:id w:val="33982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3A751D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BA74F" w14:textId="5D907B9C" w:rsidR="00F836A7" w:rsidRPr="002E7B87" w:rsidRDefault="009E02D1" w:rsidP="00AF0898">
            <w:pPr>
              <w:pStyle w:val="alineaRIVM"/>
            </w:pPr>
            <w:r w:rsidRPr="002E7B87">
              <w:t>Uitvoering handhygiëne/persoonlijke hygiëne</w:t>
            </w:r>
          </w:p>
        </w:tc>
      </w:tr>
      <w:tr w:rsidR="00F836A7" w:rsidRPr="002E7B87" w14:paraId="6085EDAA" w14:textId="77777777" w:rsidTr="00B868F2">
        <w:trPr>
          <w:cantSplit/>
        </w:trPr>
        <w:sdt>
          <w:sdtPr>
            <w:rPr>
              <w:sz w:val="16"/>
              <w:szCs w:val="16"/>
            </w:rPr>
            <w:id w:val="-115884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69AADA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C4BD4" w14:textId="77777777" w:rsidR="00F836A7" w:rsidRPr="002E7B87" w:rsidRDefault="009E02D1" w:rsidP="00AF0898">
            <w:pPr>
              <w:pStyle w:val="alineaRIVM"/>
            </w:pPr>
            <w:r w:rsidRPr="002E7B87">
              <w:t>Inspectie toiletten</w:t>
            </w:r>
          </w:p>
        </w:tc>
      </w:tr>
      <w:tr w:rsidR="00F836A7" w:rsidRPr="002E7B87" w14:paraId="2584C3AA" w14:textId="77777777" w:rsidTr="00B868F2">
        <w:trPr>
          <w:cantSplit/>
        </w:trPr>
        <w:sdt>
          <w:sdtPr>
            <w:rPr>
              <w:sz w:val="16"/>
              <w:szCs w:val="16"/>
            </w:rPr>
            <w:id w:val="-141316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FB70F2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8B3C1" w14:textId="77777777" w:rsidR="00F836A7" w:rsidRPr="002E7B87" w:rsidRDefault="009E02D1" w:rsidP="00AF0898">
            <w:pPr>
              <w:pStyle w:val="alineaRIVM"/>
            </w:pPr>
            <w:r w:rsidRPr="002E7B87">
              <w:t>Hygiëne tijdens verschonen</w:t>
            </w:r>
          </w:p>
        </w:tc>
      </w:tr>
      <w:tr w:rsidR="00F836A7" w:rsidRPr="002E7B87" w14:paraId="1609034D" w14:textId="77777777" w:rsidTr="00B868F2">
        <w:trPr>
          <w:cantSplit/>
        </w:trPr>
        <w:sdt>
          <w:sdtPr>
            <w:rPr>
              <w:sz w:val="16"/>
              <w:szCs w:val="16"/>
            </w:rPr>
            <w:id w:val="102977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530E59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5203" w14:textId="77777777" w:rsidR="00F836A7" w:rsidRPr="002E7B87" w:rsidRDefault="009E02D1" w:rsidP="00AF0898">
            <w:pPr>
              <w:pStyle w:val="alineaRIVM"/>
            </w:pPr>
            <w:r w:rsidRPr="002E7B87">
              <w:t>Omgang met (fles)voeding</w:t>
            </w:r>
          </w:p>
        </w:tc>
      </w:tr>
      <w:tr w:rsidR="009E02D1" w:rsidRPr="002E7B87" w14:paraId="0C548934" w14:textId="77777777" w:rsidTr="00B868F2">
        <w:trPr>
          <w:cantSplit/>
        </w:trPr>
        <w:sdt>
          <w:sdtPr>
            <w:rPr>
              <w:sz w:val="16"/>
              <w:szCs w:val="16"/>
            </w:rPr>
            <w:id w:val="-67518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D05C03" w14:textId="77777777" w:rsidR="009E02D1" w:rsidRPr="002E7B87" w:rsidRDefault="009E02D1" w:rsidP="002E7B87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6E463" w14:textId="0AE2EB8A" w:rsidR="009E02D1" w:rsidRPr="002E7B87" w:rsidRDefault="009E02D1" w:rsidP="00AF0898">
            <w:pPr>
              <w:pStyle w:val="alineaRIVM"/>
            </w:pPr>
            <w:r w:rsidRPr="002E7B87">
              <w:t>Omgang met afval/prullenbakken</w:t>
            </w:r>
          </w:p>
        </w:tc>
      </w:tr>
      <w:tr w:rsidR="009E02D1" w:rsidRPr="002E7B87" w14:paraId="530D4D39" w14:textId="77777777" w:rsidTr="00B868F2">
        <w:trPr>
          <w:cantSplit/>
        </w:trPr>
        <w:sdt>
          <w:sdtPr>
            <w:rPr>
              <w:sz w:val="16"/>
              <w:szCs w:val="16"/>
            </w:rPr>
            <w:id w:val="160013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203E33" w14:textId="77777777" w:rsidR="009E02D1" w:rsidRPr="002E7B87" w:rsidRDefault="009E02D1" w:rsidP="002E7B87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EE7BE" w14:textId="77777777" w:rsidR="009E02D1" w:rsidRPr="002E7B87" w:rsidRDefault="009E02D1" w:rsidP="00AF0898">
            <w:pPr>
              <w:pStyle w:val="alineaRIVM"/>
            </w:pPr>
            <w:r w:rsidRPr="002E7B87">
              <w:t>Vuile luiers</w:t>
            </w:r>
          </w:p>
        </w:tc>
      </w:tr>
      <w:tr w:rsidR="00F836A7" w:rsidRPr="002E7B87" w14:paraId="4B07527C" w14:textId="77777777" w:rsidTr="00B868F2">
        <w:trPr>
          <w:cantSplit/>
        </w:trPr>
        <w:sdt>
          <w:sdtPr>
            <w:rPr>
              <w:sz w:val="16"/>
              <w:szCs w:val="16"/>
            </w:rPr>
            <w:id w:val="-70394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585E72" w14:textId="77777777" w:rsidR="00F836A7" w:rsidRPr="002E7B87" w:rsidRDefault="009E02D1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C13FB" w14:textId="3E72B4C5" w:rsidR="00F836A7" w:rsidRPr="002E7B87" w:rsidRDefault="009E02D1" w:rsidP="00AF0898">
            <w:pPr>
              <w:pStyle w:val="alineaRIVM"/>
            </w:pPr>
            <w:r w:rsidRPr="002E7B87">
              <w:t>Uitvoering reiniging/inspectie schoonmaakmateriaal</w:t>
            </w:r>
          </w:p>
        </w:tc>
      </w:tr>
      <w:tr w:rsidR="00F836A7" w:rsidRPr="002E7B87" w14:paraId="59D08291" w14:textId="77777777" w:rsidTr="00B868F2">
        <w:trPr>
          <w:cantSplit/>
          <w:trHeight w:val="113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431C4" w14:textId="77777777" w:rsidR="00F836A7" w:rsidRPr="002E7B87" w:rsidRDefault="00F836A7" w:rsidP="004B6234">
            <w:pPr>
              <w:pStyle w:val="alineaRIVM"/>
            </w:pPr>
            <w:r w:rsidRPr="002E7B87">
              <w:t>Aandachtspunten: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1A6D" w14:textId="77777777" w:rsidR="00F836A7" w:rsidRPr="002E7B87" w:rsidRDefault="00F836A7" w:rsidP="004B6234">
            <w:pPr>
              <w:pStyle w:val="alineaRIVM"/>
            </w:pPr>
          </w:p>
        </w:tc>
      </w:tr>
    </w:tbl>
    <w:p w14:paraId="2F2DCCA5" w14:textId="77777777" w:rsidR="00F836A7" w:rsidRPr="002E7B87" w:rsidRDefault="00F836A7" w:rsidP="00F836A7">
      <w:pPr>
        <w:pStyle w:val="alineaRIVM"/>
      </w:pPr>
    </w:p>
    <w:p w14:paraId="0B1092DD" w14:textId="77777777" w:rsidR="00F836A7" w:rsidRPr="002E7B87" w:rsidRDefault="00F836A7" w:rsidP="00F836A7">
      <w:pPr>
        <w:pStyle w:val="Kop1RIVM"/>
        <w:numPr>
          <w:ilvl w:val="0"/>
          <w:numId w:val="48"/>
        </w:numPr>
      </w:pPr>
      <w:r w:rsidRPr="002E7B87">
        <w:t>Belangrijkste aandachtspunten hygiëne</w:t>
      </w: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"/>
        <w:gridCol w:w="1761"/>
        <w:gridCol w:w="6628"/>
      </w:tblGrid>
      <w:tr w:rsidR="00F836A7" w:rsidRPr="002E7B87" w14:paraId="1FC18F1D" w14:textId="77777777" w:rsidTr="00B868F2">
        <w:trPr>
          <w:cantSplit/>
        </w:trPr>
        <w:tc>
          <w:tcPr>
            <w:tcW w:w="8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ECF40" w14:textId="77777777" w:rsidR="00F836A7" w:rsidRPr="002E7B87" w:rsidRDefault="00F836A7" w:rsidP="004B6234">
            <w:pPr>
              <w:pStyle w:val="Kop2RIVM"/>
            </w:pPr>
            <w:r w:rsidRPr="002E7B87">
              <w:t>2.1 Protocol/beleid</w:t>
            </w:r>
          </w:p>
        </w:tc>
      </w:tr>
      <w:tr w:rsidR="00F836A7" w:rsidRPr="002E7B87" w14:paraId="74A4AF46" w14:textId="77777777" w:rsidTr="00B868F2">
        <w:trPr>
          <w:cantSplit/>
        </w:trPr>
        <w:sdt>
          <w:sdtPr>
            <w:rPr>
              <w:sz w:val="16"/>
              <w:szCs w:val="16"/>
            </w:rPr>
            <w:id w:val="-83792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9BFC3D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88C8B" w14:textId="77777777" w:rsidR="00F836A7" w:rsidRPr="002E7B87" w:rsidRDefault="009E02D1" w:rsidP="00AF0898">
            <w:pPr>
              <w:pStyle w:val="alineaRIVM"/>
            </w:pPr>
            <w:r w:rsidRPr="002E7B87">
              <w:t>Weren bij bloederige diarree en koorts (&gt;</w:t>
            </w:r>
            <w:smartTag w:uri="urn:schemas-microsoft-com:office:smarttags" w:element="metricconverter">
              <w:smartTagPr>
                <w:attr w:name="ProductID" w:val="38,5ﾰC"/>
              </w:smartTagPr>
              <w:r w:rsidRPr="002E7B87">
                <w:t>38,5°C</w:t>
              </w:r>
            </w:smartTag>
            <w:r w:rsidRPr="002E7B87">
              <w:t>)</w:t>
            </w:r>
          </w:p>
        </w:tc>
      </w:tr>
      <w:tr w:rsidR="00F836A7" w:rsidRPr="002E7B87" w14:paraId="10527331" w14:textId="77777777" w:rsidTr="00B868F2">
        <w:trPr>
          <w:cantSplit/>
        </w:trPr>
        <w:sdt>
          <w:sdtPr>
            <w:rPr>
              <w:sz w:val="16"/>
              <w:szCs w:val="16"/>
            </w:rPr>
            <w:id w:val="-66924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E4F727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A9492" w14:textId="77777777" w:rsidR="00F836A7" w:rsidRPr="002E7B87" w:rsidRDefault="009E02D1" w:rsidP="00AF0898">
            <w:pPr>
              <w:pStyle w:val="alineaRIVM"/>
            </w:pPr>
            <w:r w:rsidRPr="002E7B87">
              <w:t>Voldoende handenwasgelegenheden</w:t>
            </w:r>
          </w:p>
        </w:tc>
      </w:tr>
      <w:tr w:rsidR="00F836A7" w:rsidRPr="002E7B87" w14:paraId="37DB9E5D" w14:textId="77777777" w:rsidTr="00B868F2">
        <w:trPr>
          <w:cantSplit/>
        </w:trPr>
        <w:sdt>
          <w:sdtPr>
            <w:rPr>
              <w:sz w:val="16"/>
              <w:szCs w:val="16"/>
            </w:rPr>
            <w:id w:val="-7205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19E396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CC197" w14:textId="77777777" w:rsidR="00F836A7" w:rsidRPr="002E7B87" w:rsidRDefault="009E02D1" w:rsidP="00AF0898">
            <w:pPr>
              <w:pStyle w:val="alineaRIVM"/>
            </w:pPr>
            <w:r w:rsidRPr="002E7B87">
              <w:t>Protocol voor handhygiëne aanwezig</w:t>
            </w:r>
          </w:p>
        </w:tc>
      </w:tr>
      <w:tr w:rsidR="00F836A7" w:rsidRPr="002E7B87" w14:paraId="01382447" w14:textId="77777777" w:rsidTr="00B868F2">
        <w:trPr>
          <w:cantSplit/>
        </w:trPr>
        <w:sdt>
          <w:sdtPr>
            <w:rPr>
              <w:sz w:val="16"/>
              <w:szCs w:val="16"/>
            </w:rPr>
            <w:id w:val="-166499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572DD3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5E1E6" w14:textId="77777777" w:rsidR="00F836A7" w:rsidRPr="002E7B87" w:rsidRDefault="009E02D1" w:rsidP="00AF0898">
            <w:pPr>
              <w:pStyle w:val="alineaRIVM"/>
            </w:pPr>
            <w:r w:rsidRPr="002E7B87">
              <w:t>Correct gebruik van (juiste)wegwerphandschoenen</w:t>
            </w:r>
          </w:p>
        </w:tc>
      </w:tr>
      <w:tr w:rsidR="00F836A7" w:rsidRPr="002E7B87" w14:paraId="03CEF240" w14:textId="77777777" w:rsidTr="00B868F2">
        <w:trPr>
          <w:cantSplit/>
        </w:trPr>
        <w:sdt>
          <w:sdtPr>
            <w:rPr>
              <w:sz w:val="16"/>
              <w:szCs w:val="16"/>
            </w:rPr>
            <w:id w:val="175270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D46499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43340" w14:textId="77777777" w:rsidR="00F836A7" w:rsidRPr="002E7B87" w:rsidRDefault="009E02D1" w:rsidP="004B6234">
            <w:pPr>
              <w:pStyle w:val="alineaRIVM"/>
            </w:pPr>
            <w:r w:rsidRPr="002E7B87">
              <w:t>Tandenborstels van kinderen zijn voorzien van naam</w:t>
            </w:r>
          </w:p>
        </w:tc>
      </w:tr>
      <w:tr w:rsidR="00F836A7" w:rsidRPr="002E7B87" w14:paraId="28BE9C3C" w14:textId="77777777" w:rsidTr="00B868F2">
        <w:trPr>
          <w:cantSplit/>
        </w:trPr>
        <w:sdt>
          <w:sdtPr>
            <w:rPr>
              <w:sz w:val="16"/>
              <w:szCs w:val="16"/>
            </w:rPr>
            <w:id w:val="116835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0261E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30E77" w14:textId="77777777" w:rsidR="00F836A7" w:rsidRPr="002E7B87" w:rsidRDefault="009E02D1" w:rsidP="00AF0898">
            <w:pPr>
              <w:pStyle w:val="alineaRIVM"/>
            </w:pPr>
            <w:r w:rsidRPr="002E7B87">
              <w:t>Protocol voor het schoonmaken van KDV</w:t>
            </w:r>
          </w:p>
        </w:tc>
      </w:tr>
      <w:tr w:rsidR="00F836A7" w:rsidRPr="002E7B87" w14:paraId="6C3C6671" w14:textId="77777777" w:rsidTr="00B868F2">
        <w:trPr>
          <w:cantSplit/>
        </w:trPr>
        <w:sdt>
          <w:sdtPr>
            <w:rPr>
              <w:sz w:val="16"/>
              <w:szCs w:val="16"/>
            </w:rPr>
            <w:id w:val="-85257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7C7BB2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22398" w14:textId="77777777" w:rsidR="00F836A7" w:rsidRPr="002E7B87" w:rsidRDefault="009E02D1" w:rsidP="00AF0898">
            <w:pPr>
              <w:pStyle w:val="alineaRIVM"/>
            </w:pPr>
            <w:r w:rsidRPr="002E7B87">
              <w:t>Linnengoed wassen op minimaal 40 °C en machinaal drogen</w:t>
            </w:r>
          </w:p>
        </w:tc>
      </w:tr>
      <w:tr w:rsidR="00F836A7" w:rsidRPr="002E7B87" w14:paraId="59C59290" w14:textId="77777777" w:rsidTr="00B868F2">
        <w:trPr>
          <w:cantSplit/>
          <w:trHeight w:val="113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2F04A" w14:textId="77777777" w:rsidR="00F836A7" w:rsidRPr="002E7B87" w:rsidRDefault="00F836A7" w:rsidP="004B6234">
            <w:pPr>
              <w:pStyle w:val="alineaRIVM"/>
            </w:pPr>
            <w:r w:rsidRPr="002E7B87">
              <w:t>Aandachtspunten: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ED0" w14:textId="77777777" w:rsidR="00F836A7" w:rsidRPr="002E7B87" w:rsidRDefault="00F836A7" w:rsidP="004B6234">
            <w:pPr>
              <w:pStyle w:val="alineaRIVM"/>
            </w:pPr>
          </w:p>
        </w:tc>
      </w:tr>
    </w:tbl>
    <w:p w14:paraId="0B949693" w14:textId="77777777" w:rsidR="00F836A7" w:rsidRPr="002E7B87" w:rsidRDefault="00F836A7" w:rsidP="00F836A7">
      <w:pPr>
        <w:pStyle w:val="alineaRIVM"/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"/>
        <w:gridCol w:w="1761"/>
        <w:gridCol w:w="6628"/>
      </w:tblGrid>
      <w:tr w:rsidR="00F836A7" w:rsidRPr="002E7B87" w14:paraId="55E09E1A" w14:textId="77777777" w:rsidTr="00B868F2">
        <w:trPr>
          <w:cantSplit/>
        </w:trPr>
        <w:tc>
          <w:tcPr>
            <w:tcW w:w="8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14D55" w14:textId="77777777" w:rsidR="00F836A7" w:rsidRPr="002E7B87" w:rsidRDefault="00F836A7" w:rsidP="004B6234">
            <w:pPr>
              <w:pStyle w:val="Kop2RIVM"/>
            </w:pPr>
            <w:r w:rsidRPr="002E7B87">
              <w:t>2.2 Handhygiëne</w:t>
            </w:r>
          </w:p>
        </w:tc>
      </w:tr>
      <w:tr w:rsidR="00F836A7" w:rsidRPr="002E7B87" w14:paraId="01BBF121" w14:textId="77777777" w:rsidTr="00B868F2">
        <w:trPr>
          <w:cantSplit/>
        </w:trPr>
        <w:sdt>
          <w:sdtPr>
            <w:rPr>
              <w:sz w:val="16"/>
              <w:szCs w:val="16"/>
            </w:rPr>
            <w:id w:val="2562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1E3EB0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7A75A" w14:textId="77777777" w:rsidR="00F836A7" w:rsidRPr="002E7B87" w:rsidRDefault="009E02D1" w:rsidP="00AF0898">
            <w:pPr>
              <w:pStyle w:val="alineaRIVM"/>
            </w:pPr>
            <w:r w:rsidRPr="002E7B87">
              <w:t>Medewerkers zijn op de hoogte van de momenten en de wijze waarop de handen moeten worden gewassen</w:t>
            </w:r>
          </w:p>
        </w:tc>
      </w:tr>
      <w:tr w:rsidR="00F836A7" w:rsidRPr="002E7B87" w14:paraId="1DAEC5E0" w14:textId="77777777" w:rsidTr="00B868F2">
        <w:trPr>
          <w:cantSplit/>
        </w:trPr>
        <w:sdt>
          <w:sdtPr>
            <w:rPr>
              <w:sz w:val="16"/>
              <w:szCs w:val="16"/>
            </w:rPr>
            <w:id w:val="5505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1E32C4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E5062" w14:textId="77777777" w:rsidR="00F836A7" w:rsidRPr="002E7B87" w:rsidRDefault="009E02D1" w:rsidP="00AF0898">
            <w:pPr>
              <w:pStyle w:val="alineaRIVM"/>
            </w:pPr>
            <w:r w:rsidRPr="002E7B87">
              <w:t>In verband met ongevoeligheid van het micro-organisme voor alcohol: bij voorkeur de handen wassen met water en zeep</w:t>
            </w:r>
          </w:p>
        </w:tc>
      </w:tr>
      <w:tr w:rsidR="00F836A7" w:rsidRPr="002E7B87" w14:paraId="3A5F4B0C" w14:textId="77777777" w:rsidTr="00B868F2">
        <w:trPr>
          <w:cantSplit/>
        </w:trPr>
        <w:sdt>
          <w:sdtPr>
            <w:rPr>
              <w:sz w:val="16"/>
              <w:szCs w:val="16"/>
            </w:rPr>
            <w:id w:val="-13649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E9E908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DBCC3" w14:textId="77777777" w:rsidR="00F836A7" w:rsidRPr="002E7B87" w:rsidRDefault="009E02D1" w:rsidP="004B6234">
            <w:pPr>
              <w:pStyle w:val="alineaRIVM"/>
            </w:pPr>
            <w:r w:rsidRPr="002E7B87">
              <w:t>Geen hand- en polssieraden</w:t>
            </w:r>
          </w:p>
        </w:tc>
      </w:tr>
      <w:tr w:rsidR="00F836A7" w:rsidRPr="002E7B87" w14:paraId="4D51EFF3" w14:textId="77777777" w:rsidTr="00B868F2">
        <w:trPr>
          <w:cantSplit/>
        </w:trPr>
        <w:sdt>
          <w:sdtPr>
            <w:rPr>
              <w:sz w:val="16"/>
              <w:szCs w:val="16"/>
            </w:rPr>
            <w:id w:val="43895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CEECC3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DFA23" w14:textId="77777777" w:rsidR="00F836A7" w:rsidRPr="002E7B87" w:rsidRDefault="009E02D1" w:rsidP="00AF0898">
            <w:pPr>
              <w:pStyle w:val="alineaRIVM"/>
            </w:pPr>
            <w:r w:rsidRPr="002E7B87">
              <w:t>Medewerkers hebben korte, verzorgde nagels zonder nagellak en geen kunstnagels</w:t>
            </w:r>
          </w:p>
        </w:tc>
      </w:tr>
      <w:tr w:rsidR="00F836A7" w:rsidRPr="002E7B87" w14:paraId="40864EF9" w14:textId="77777777" w:rsidTr="00B868F2">
        <w:trPr>
          <w:cantSplit/>
          <w:trHeight w:val="113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F11F2" w14:textId="77777777" w:rsidR="00F836A7" w:rsidRPr="002E7B87" w:rsidRDefault="00F836A7" w:rsidP="004B6234">
            <w:pPr>
              <w:pStyle w:val="alineaRIVM"/>
            </w:pPr>
            <w:r w:rsidRPr="002E7B87">
              <w:t>Aandachtspunten: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547E" w14:textId="77777777" w:rsidR="00F836A7" w:rsidRPr="002E7B87" w:rsidRDefault="00F836A7" w:rsidP="004B6234">
            <w:pPr>
              <w:pStyle w:val="alineaRIVM"/>
            </w:pPr>
          </w:p>
        </w:tc>
      </w:tr>
    </w:tbl>
    <w:p w14:paraId="7B908131" w14:textId="77777777" w:rsidR="00F836A7" w:rsidRPr="002E7B87" w:rsidRDefault="00F836A7" w:rsidP="00F836A7">
      <w:pPr>
        <w:pStyle w:val="alineaRIVM"/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"/>
        <w:gridCol w:w="1761"/>
        <w:gridCol w:w="6628"/>
      </w:tblGrid>
      <w:tr w:rsidR="00F836A7" w:rsidRPr="002E7B87" w14:paraId="69025B62" w14:textId="77777777" w:rsidTr="00B868F2">
        <w:trPr>
          <w:cantSplit/>
        </w:trPr>
        <w:tc>
          <w:tcPr>
            <w:tcW w:w="8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B933BA" w14:textId="77777777" w:rsidR="00F836A7" w:rsidRPr="002E7B87" w:rsidRDefault="00F836A7" w:rsidP="004B6234">
            <w:pPr>
              <w:pStyle w:val="Kop2RIVM"/>
            </w:pPr>
            <w:r w:rsidRPr="002E7B87">
              <w:t>2.3 Beschermende middelen</w:t>
            </w:r>
          </w:p>
        </w:tc>
      </w:tr>
      <w:tr w:rsidR="00F836A7" w:rsidRPr="002E7B87" w14:paraId="39ACB88A" w14:textId="77777777" w:rsidTr="00B868F2">
        <w:trPr>
          <w:cantSplit/>
        </w:trPr>
        <w:sdt>
          <w:sdtPr>
            <w:rPr>
              <w:sz w:val="16"/>
              <w:szCs w:val="16"/>
            </w:rPr>
            <w:id w:val="-130646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789F56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56CD4" w14:textId="77777777" w:rsidR="00F836A7" w:rsidRPr="002E7B87" w:rsidRDefault="009E02D1" w:rsidP="004B6234">
            <w:pPr>
              <w:pStyle w:val="alineaRIVM"/>
            </w:pPr>
            <w:r w:rsidRPr="002E7B87">
              <w:t>Medewerkers dragen kleding met korte mouwen</w:t>
            </w:r>
          </w:p>
        </w:tc>
      </w:tr>
      <w:tr w:rsidR="00F836A7" w:rsidRPr="002E7B87" w14:paraId="41821D03" w14:textId="77777777" w:rsidTr="00B868F2">
        <w:trPr>
          <w:cantSplit/>
        </w:trPr>
        <w:sdt>
          <w:sdtPr>
            <w:rPr>
              <w:sz w:val="16"/>
              <w:szCs w:val="16"/>
            </w:rPr>
            <w:id w:val="2190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305076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B9FE7" w14:textId="77777777" w:rsidR="00F836A7" w:rsidRPr="002E7B87" w:rsidRDefault="009E02D1" w:rsidP="004B6234">
            <w:pPr>
              <w:pStyle w:val="alineaRIVM"/>
            </w:pPr>
            <w:r w:rsidRPr="002E7B87">
              <w:t>Persoonlijke beschermingsmiddelen zijn beschikbaar en de medewerkers zijn voorgelicht wanneer deze te gebruiken</w:t>
            </w:r>
          </w:p>
        </w:tc>
      </w:tr>
      <w:tr w:rsidR="00F836A7" w:rsidRPr="002E7B87" w14:paraId="47A00930" w14:textId="77777777" w:rsidTr="00B868F2">
        <w:trPr>
          <w:cantSplit/>
        </w:trPr>
        <w:sdt>
          <w:sdtPr>
            <w:rPr>
              <w:sz w:val="16"/>
              <w:szCs w:val="16"/>
            </w:rPr>
            <w:id w:val="136479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9FC97E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1C99C" w14:textId="704166AF" w:rsidR="00F836A7" w:rsidRPr="002E7B87" w:rsidRDefault="009E02D1" w:rsidP="004B6234">
            <w:pPr>
              <w:pStyle w:val="alineaRIVM"/>
            </w:pPr>
            <w:r w:rsidRPr="002E7B87">
              <w:t>Na elke verschoning/reiniging worden de handschoenen direct uitgetrokken en de handen worden gewassen of gedesinfecteerd</w:t>
            </w:r>
          </w:p>
        </w:tc>
      </w:tr>
      <w:tr w:rsidR="00F836A7" w:rsidRPr="002E7B87" w14:paraId="13C6AE28" w14:textId="77777777" w:rsidTr="00B868F2">
        <w:trPr>
          <w:cantSplit/>
          <w:trHeight w:val="113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D5405" w14:textId="77777777" w:rsidR="00F836A7" w:rsidRPr="002E7B87" w:rsidRDefault="00F836A7" w:rsidP="004B6234">
            <w:pPr>
              <w:pStyle w:val="alineaRIVM"/>
            </w:pPr>
            <w:r w:rsidRPr="002E7B87">
              <w:t>Aandachtspunten: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3F01" w14:textId="77777777" w:rsidR="00F836A7" w:rsidRPr="002E7B87" w:rsidRDefault="00F836A7" w:rsidP="004B6234">
            <w:pPr>
              <w:pStyle w:val="alineaRIVM"/>
            </w:pPr>
          </w:p>
        </w:tc>
      </w:tr>
    </w:tbl>
    <w:p w14:paraId="4813EF20" w14:textId="77777777" w:rsidR="00F836A7" w:rsidRPr="002E7B87" w:rsidRDefault="00F836A7" w:rsidP="00F836A7">
      <w:pPr>
        <w:pStyle w:val="alineaRIVM"/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"/>
        <w:gridCol w:w="1761"/>
        <w:gridCol w:w="6628"/>
      </w:tblGrid>
      <w:tr w:rsidR="00F836A7" w:rsidRPr="002E7B87" w14:paraId="2F5E7C0F" w14:textId="77777777" w:rsidTr="00B868F2">
        <w:trPr>
          <w:cantSplit/>
        </w:trPr>
        <w:tc>
          <w:tcPr>
            <w:tcW w:w="8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97A1D" w14:textId="77777777" w:rsidR="00F836A7" w:rsidRPr="002E7B87" w:rsidRDefault="00F836A7" w:rsidP="004B6234">
            <w:pPr>
              <w:pStyle w:val="Kop2RIVM"/>
            </w:pPr>
            <w:r w:rsidRPr="002E7B87">
              <w:t>2.4 Toilethygiëne</w:t>
            </w:r>
          </w:p>
        </w:tc>
      </w:tr>
      <w:tr w:rsidR="00F836A7" w:rsidRPr="002E7B87" w14:paraId="477A0AF8" w14:textId="77777777" w:rsidTr="00B868F2">
        <w:trPr>
          <w:cantSplit/>
        </w:trPr>
        <w:sdt>
          <w:sdtPr>
            <w:rPr>
              <w:sz w:val="16"/>
              <w:szCs w:val="16"/>
            </w:rPr>
            <w:id w:val="90009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CA16E7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D7263" w14:textId="77777777" w:rsidR="00F836A7" w:rsidRPr="002E7B87" w:rsidRDefault="009E02D1" w:rsidP="004B6234">
            <w:pPr>
              <w:pStyle w:val="alineaRIVM"/>
            </w:pPr>
            <w:r w:rsidRPr="002E7B87">
              <w:t>Na toiletbezoek worden de handen gewassen</w:t>
            </w:r>
          </w:p>
        </w:tc>
      </w:tr>
      <w:tr w:rsidR="00F836A7" w:rsidRPr="002E7B87" w14:paraId="7F7CA479" w14:textId="77777777" w:rsidTr="00B868F2">
        <w:trPr>
          <w:cantSplit/>
        </w:trPr>
        <w:sdt>
          <w:sdtPr>
            <w:rPr>
              <w:sz w:val="16"/>
              <w:szCs w:val="16"/>
            </w:rPr>
            <w:id w:val="51049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39F1E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BFF45" w14:textId="77777777" w:rsidR="00F836A7" w:rsidRPr="002E7B87" w:rsidRDefault="009E02D1" w:rsidP="004B6234">
            <w:pPr>
              <w:pStyle w:val="alineaRIVM"/>
            </w:pPr>
            <w:r w:rsidRPr="002E7B87">
              <w:t>Er zijn vloeibare zeep en papieren doekjes aanwezig</w:t>
            </w:r>
          </w:p>
        </w:tc>
      </w:tr>
      <w:tr w:rsidR="00F836A7" w:rsidRPr="002E7B87" w14:paraId="39B32EBA" w14:textId="77777777" w:rsidTr="00B868F2">
        <w:trPr>
          <w:cantSplit/>
        </w:trPr>
        <w:sdt>
          <w:sdtPr>
            <w:rPr>
              <w:sz w:val="16"/>
              <w:szCs w:val="16"/>
            </w:rPr>
            <w:id w:val="143339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BEAED0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56152" w14:textId="1893886C" w:rsidR="00F836A7" w:rsidRPr="002E7B87" w:rsidRDefault="009E02D1" w:rsidP="004B6234">
            <w:pPr>
              <w:pStyle w:val="alineaRIVM"/>
            </w:pPr>
            <w:r w:rsidRPr="002E7B87">
              <w:t>Stoffen handdoekjes worden mi</w:t>
            </w:r>
            <w:r w:rsidR="00F84928" w:rsidRPr="002E7B87">
              <w:t>ni</w:t>
            </w:r>
            <w:r w:rsidRPr="002E7B87">
              <w:t>maal per dagdeel vervangen</w:t>
            </w:r>
          </w:p>
        </w:tc>
      </w:tr>
      <w:tr w:rsidR="00F836A7" w:rsidRPr="002E7B87" w14:paraId="36563FB4" w14:textId="77777777" w:rsidTr="00B868F2">
        <w:trPr>
          <w:cantSplit/>
        </w:trPr>
        <w:sdt>
          <w:sdtPr>
            <w:rPr>
              <w:sz w:val="16"/>
              <w:szCs w:val="16"/>
            </w:rPr>
            <w:id w:val="197294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14684B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1CD1A" w14:textId="77777777" w:rsidR="00F836A7" w:rsidRPr="002E7B87" w:rsidRDefault="009E02D1" w:rsidP="004B6234">
            <w:pPr>
              <w:pStyle w:val="alineaRIVM"/>
            </w:pPr>
            <w:r w:rsidRPr="002E7B87">
              <w:rPr>
                <w:iCs/>
              </w:rPr>
              <w:t>Er wordt toezicht gehouden als kinderen naar toilet gaan i.v.m. handen wassen</w:t>
            </w:r>
          </w:p>
        </w:tc>
      </w:tr>
      <w:tr w:rsidR="00F836A7" w:rsidRPr="002E7B87" w14:paraId="351034E2" w14:textId="77777777" w:rsidTr="00B868F2">
        <w:trPr>
          <w:cantSplit/>
          <w:trHeight w:val="113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6AD8A" w14:textId="77777777" w:rsidR="00F836A7" w:rsidRPr="002E7B87" w:rsidRDefault="00F836A7" w:rsidP="004B6234">
            <w:pPr>
              <w:pStyle w:val="alineaRIVM"/>
            </w:pPr>
            <w:r w:rsidRPr="002E7B87">
              <w:t>Aandachtspunten: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61C" w14:textId="77777777" w:rsidR="00F836A7" w:rsidRPr="002E7B87" w:rsidRDefault="00F836A7" w:rsidP="004B6234">
            <w:pPr>
              <w:pStyle w:val="alineaRIVM"/>
            </w:pPr>
          </w:p>
        </w:tc>
      </w:tr>
    </w:tbl>
    <w:p w14:paraId="49C98B3B" w14:textId="77777777" w:rsidR="00F836A7" w:rsidRPr="002E7B87" w:rsidRDefault="00F836A7" w:rsidP="00F836A7">
      <w:pPr>
        <w:pStyle w:val="alineaRIVM"/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"/>
        <w:gridCol w:w="1761"/>
        <w:gridCol w:w="6628"/>
      </w:tblGrid>
      <w:tr w:rsidR="00F836A7" w:rsidRPr="002E7B87" w14:paraId="1BB9AC7B" w14:textId="77777777" w:rsidTr="00B868F2">
        <w:trPr>
          <w:cantSplit/>
        </w:trPr>
        <w:tc>
          <w:tcPr>
            <w:tcW w:w="8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F3B10" w14:textId="77777777" w:rsidR="00F836A7" w:rsidRPr="002E7B87" w:rsidRDefault="00F836A7" w:rsidP="004B6234">
            <w:pPr>
              <w:pStyle w:val="Kop2RIVM"/>
            </w:pPr>
            <w:r w:rsidRPr="002E7B87">
              <w:t>2.5 Hygiëne tijdens het verschonen</w:t>
            </w:r>
          </w:p>
        </w:tc>
      </w:tr>
      <w:tr w:rsidR="00F836A7" w:rsidRPr="002E7B87" w14:paraId="594006FB" w14:textId="77777777" w:rsidTr="00B868F2">
        <w:trPr>
          <w:cantSplit/>
        </w:trPr>
        <w:sdt>
          <w:sdtPr>
            <w:rPr>
              <w:sz w:val="16"/>
              <w:szCs w:val="16"/>
            </w:rPr>
            <w:id w:val="183317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1AB217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EFA2A" w14:textId="77777777" w:rsidR="00F836A7" w:rsidRPr="002E7B87" w:rsidRDefault="009E02D1" w:rsidP="004B6234">
            <w:pPr>
              <w:pStyle w:val="alineaRIVM"/>
            </w:pPr>
            <w:r w:rsidRPr="002E7B87">
              <w:t>Er is een strikte scheiding tussen voedselbereiding middels aparte werktafels en tappunten (indien niet mogelijk dan tijdscheiding toegestaan)</w:t>
            </w:r>
          </w:p>
        </w:tc>
      </w:tr>
      <w:tr w:rsidR="00F836A7" w:rsidRPr="002E7B87" w14:paraId="1E460214" w14:textId="77777777" w:rsidTr="00B868F2">
        <w:trPr>
          <w:cantSplit/>
        </w:trPr>
        <w:sdt>
          <w:sdtPr>
            <w:rPr>
              <w:sz w:val="16"/>
              <w:szCs w:val="16"/>
            </w:rPr>
            <w:id w:val="153784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58B057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1B553" w14:textId="77777777" w:rsidR="00F836A7" w:rsidRPr="002E7B87" w:rsidRDefault="009E02D1" w:rsidP="00AF0898">
            <w:pPr>
              <w:pStyle w:val="alineaRIVM"/>
            </w:pPr>
            <w:r w:rsidRPr="002E7B87">
              <w:t>Zorg voor een schone verschoonplek en reinig het verschoonkussen na het verschonen van ieder kind</w:t>
            </w:r>
          </w:p>
        </w:tc>
      </w:tr>
      <w:tr w:rsidR="00F836A7" w:rsidRPr="002E7B87" w14:paraId="15029A96" w14:textId="77777777" w:rsidTr="00B868F2">
        <w:trPr>
          <w:cantSplit/>
        </w:trPr>
        <w:sdt>
          <w:sdtPr>
            <w:rPr>
              <w:sz w:val="16"/>
              <w:szCs w:val="16"/>
            </w:rPr>
            <w:id w:val="-214657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CA7355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77B51" w14:textId="77777777" w:rsidR="00F836A7" w:rsidRPr="002E7B87" w:rsidRDefault="009E02D1" w:rsidP="004B6234">
            <w:pPr>
              <w:pStyle w:val="alineaRIVM"/>
            </w:pPr>
            <w:r w:rsidRPr="002E7B87">
              <w:t>Kinderen worden op het aankleedkussen verschoond</w:t>
            </w:r>
          </w:p>
        </w:tc>
      </w:tr>
      <w:tr w:rsidR="00F836A7" w:rsidRPr="002E7B87" w14:paraId="7781C913" w14:textId="77777777" w:rsidTr="00B868F2">
        <w:trPr>
          <w:cantSplit/>
        </w:trPr>
        <w:sdt>
          <w:sdtPr>
            <w:rPr>
              <w:sz w:val="16"/>
              <w:szCs w:val="16"/>
            </w:rPr>
            <w:id w:val="207030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F11CE6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E6410" w14:textId="77777777" w:rsidR="00F836A7" w:rsidRPr="002E7B87" w:rsidRDefault="009E02D1" w:rsidP="004B6234">
            <w:pPr>
              <w:pStyle w:val="alineaRIVM"/>
            </w:pPr>
            <w:r w:rsidRPr="002E7B87">
              <w:t>Het aankleedkussen is niet beschadigd</w:t>
            </w:r>
          </w:p>
        </w:tc>
      </w:tr>
      <w:tr w:rsidR="00F836A7" w:rsidRPr="002E7B87" w14:paraId="1D42D64F" w14:textId="77777777" w:rsidTr="00B868F2">
        <w:trPr>
          <w:cantSplit/>
        </w:trPr>
        <w:sdt>
          <w:sdtPr>
            <w:rPr>
              <w:sz w:val="16"/>
              <w:szCs w:val="16"/>
            </w:rPr>
            <w:id w:val="-10396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0BC321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9B21C" w14:textId="77777777" w:rsidR="00F836A7" w:rsidRPr="002E7B87" w:rsidRDefault="009E02D1" w:rsidP="004B6234">
            <w:pPr>
              <w:pStyle w:val="alineaRIVM"/>
            </w:pPr>
            <w:r w:rsidRPr="002E7B87">
              <w:t xml:space="preserve">Het aankleedkussen is van goed </w:t>
            </w:r>
            <w:proofErr w:type="spellStart"/>
            <w:r w:rsidRPr="002E7B87">
              <w:t>reinigbaar</w:t>
            </w:r>
            <w:proofErr w:type="spellEnd"/>
            <w:r w:rsidRPr="002E7B87">
              <w:t xml:space="preserve"> materiaal</w:t>
            </w:r>
          </w:p>
        </w:tc>
      </w:tr>
      <w:tr w:rsidR="00F836A7" w:rsidRPr="002E7B87" w14:paraId="3CA1290D" w14:textId="77777777" w:rsidTr="00B868F2">
        <w:trPr>
          <w:cantSplit/>
        </w:trPr>
        <w:sdt>
          <w:sdtPr>
            <w:rPr>
              <w:sz w:val="16"/>
              <w:szCs w:val="16"/>
            </w:rPr>
            <w:id w:val="-158621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244B06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EF31C" w14:textId="77777777" w:rsidR="00F836A7" w:rsidRPr="002E7B87" w:rsidRDefault="009E02D1" w:rsidP="004B6234">
            <w:pPr>
              <w:pStyle w:val="alineaRIVM"/>
            </w:pPr>
            <w:r w:rsidRPr="002E7B87">
              <w:t>Er is een handenwasgelegenheid in de verschoonruimte</w:t>
            </w:r>
          </w:p>
        </w:tc>
      </w:tr>
      <w:tr w:rsidR="00F836A7" w:rsidRPr="002E7B87" w14:paraId="66B7C11C" w14:textId="77777777" w:rsidTr="00B868F2">
        <w:trPr>
          <w:cantSplit/>
        </w:trPr>
        <w:sdt>
          <w:sdtPr>
            <w:rPr>
              <w:sz w:val="16"/>
              <w:szCs w:val="16"/>
            </w:rPr>
            <w:id w:val="-117387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B0B430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D4E75" w14:textId="77777777" w:rsidR="00F836A7" w:rsidRPr="002E7B87" w:rsidRDefault="009E02D1" w:rsidP="004B6234">
            <w:pPr>
              <w:pStyle w:val="alineaRIVM"/>
            </w:pPr>
            <w:r w:rsidRPr="002E7B87">
              <w:t>Luiers worden direct in een luieremmer of gesloten afvalemmer gegooid</w:t>
            </w:r>
          </w:p>
        </w:tc>
      </w:tr>
      <w:tr w:rsidR="009E02D1" w:rsidRPr="002E7B87" w14:paraId="72313D0A" w14:textId="77777777" w:rsidTr="00B868F2">
        <w:trPr>
          <w:cantSplit/>
        </w:trPr>
        <w:sdt>
          <w:sdtPr>
            <w:rPr>
              <w:sz w:val="16"/>
              <w:szCs w:val="16"/>
            </w:rPr>
            <w:id w:val="11634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782A83" w14:textId="77777777" w:rsidR="009E02D1" w:rsidRPr="002E7B87" w:rsidRDefault="009E02D1" w:rsidP="002E7B87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3A72D" w14:textId="77777777" w:rsidR="009E02D1" w:rsidRPr="002E7B87" w:rsidRDefault="009E02D1" w:rsidP="002E7B87">
            <w:pPr>
              <w:pStyle w:val="alineaRIVM"/>
            </w:pPr>
            <w:r w:rsidRPr="002E7B87">
              <w:t>Er wordt op de juiste wijze gereinigd</w:t>
            </w:r>
          </w:p>
        </w:tc>
      </w:tr>
      <w:tr w:rsidR="00F836A7" w:rsidRPr="002E7B87" w14:paraId="1FBF5AEA" w14:textId="77777777" w:rsidTr="00B868F2">
        <w:trPr>
          <w:cantSplit/>
        </w:trPr>
        <w:sdt>
          <w:sdtPr>
            <w:rPr>
              <w:sz w:val="16"/>
              <w:szCs w:val="16"/>
            </w:rPr>
            <w:id w:val="53662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FFA4B6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ED288" w14:textId="6EE55785" w:rsidR="00F836A7" w:rsidRPr="002E7B87" w:rsidRDefault="009E02D1" w:rsidP="004B6234">
            <w:pPr>
              <w:pStyle w:val="alineaRIVM"/>
            </w:pPr>
            <w:r w:rsidRPr="002E7B87">
              <w:t>Na vervuiling met bloed of bloederige diar</w:t>
            </w:r>
            <w:r w:rsidR="00F84928" w:rsidRPr="002E7B87">
              <w:t>r</w:t>
            </w:r>
            <w:r w:rsidRPr="002E7B87">
              <w:t>ee wordt er gereinigd en gedesinfecteerd</w:t>
            </w:r>
          </w:p>
        </w:tc>
      </w:tr>
      <w:tr w:rsidR="00F836A7" w:rsidRPr="002E7B87" w14:paraId="14840B45" w14:textId="77777777" w:rsidTr="00B868F2">
        <w:trPr>
          <w:cantSplit/>
          <w:trHeight w:val="113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F7CA2" w14:textId="77777777" w:rsidR="00F836A7" w:rsidRPr="002E7B87" w:rsidRDefault="00F836A7" w:rsidP="004B6234">
            <w:pPr>
              <w:pStyle w:val="alineaRIVM"/>
            </w:pPr>
            <w:r w:rsidRPr="002E7B87">
              <w:t>Aandachtspunten: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FA1D" w14:textId="77777777" w:rsidR="00F836A7" w:rsidRPr="002E7B87" w:rsidRDefault="00F836A7" w:rsidP="004B6234">
            <w:pPr>
              <w:pStyle w:val="alineaRIVM"/>
            </w:pPr>
          </w:p>
        </w:tc>
      </w:tr>
    </w:tbl>
    <w:p w14:paraId="28B11CBA" w14:textId="77777777" w:rsidR="00AB594A" w:rsidRPr="002E7B87" w:rsidRDefault="00AB594A" w:rsidP="00AB594A">
      <w:pPr>
        <w:pStyle w:val="alineaRIVM"/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"/>
        <w:gridCol w:w="1761"/>
        <w:gridCol w:w="6628"/>
      </w:tblGrid>
      <w:tr w:rsidR="00AB594A" w:rsidRPr="002E7B87" w14:paraId="18FF8E06" w14:textId="77777777" w:rsidTr="00B868F2">
        <w:trPr>
          <w:cantSplit/>
        </w:trPr>
        <w:tc>
          <w:tcPr>
            <w:tcW w:w="8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7CA10" w14:textId="77777777" w:rsidR="00AB594A" w:rsidRPr="002E7B87" w:rsidRDefault="00AB594A" w:rsidP="002E7B87">
            <w:pPr>
              <w:pStyle w:val="Kop2RIVM"/>
            </w:pPr>
            <w:r w:rsidRPr="002E7B87">
              <w:t>2.6 Maatregelen medewerkers</w:t>
            </w:r>
          </w:p>
        </w:tc>
      </w:tr>
      <w:tr w:rsidR="00AB594A" w:rsidRPr="002E7B87" w14:paraId="3A00C6BD" w14:textId="77777777" w:rsidTr="00B868F2">
        <w:trPr>
          <w:cantSplit/>
        </w:trPr>
        <w:sdt>
          <w:sdtPr>
            <w:rPr>
              <w:sz w:val="16"/>
              <w:szCs w:val="16"/>
            </w:rPr>
            <w:id w:val="-6357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F8373A" w14:textId="77777777" w:rsidR="00AB594A" w:rsidRPr="002E7B87" w:rsidRDefault="00AB594A" w:rsidP="002E7B87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B64A4" w14:textId="77777777" w:rsidR="00AB594A" w:rsidRPr="002E7B87" w:rsidRDefault="00AB594A" w:rsidP="002E7B87">
            <w:pPr>
              <w:pStyle w:val="alineaRIVM"/>
            </w:pPr>
            <w:r w:rsidRPr="002E7B87">
              <w:t>Personeel met klachten melden bij de leidinggevende</w:t>
            </w:r>
          </w:p>
        </w:tc>
      </w:tr>
      <w:tr w:rsidR="00AB594A" w:rsidRPr="002E7B87" w14:paraId="68A7D916" w14:textId="77777777" w:rsidTr="00B868F2">
        <w:trPr>
          <w:cantSplit/>
        </w:trPr>
        <w:sdt>
          <w:sdtPr>
            <w:rPr>
              <w:sz w:val="16"/>
              <w:szCs w:val="16"/>
            </w:rPr>
            <w:id w:val="68802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D50E5C" w14:textId="77777777" w:rsidR="00AB594A" w:rsidRPr="002E7B87" w:rsidRDefault="00AB594A" w:rsidP="002E7B87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4C71F" w14:textId="77777777" w:rsidR="00AB594A" w:rsidRPr="002E7B87" w:rsidRDefault="00AB594A" w:rsidP="00AF0898">
            <w:pPr>
              <w:pStyle w:val="alineaRIVM"/>
            </w:pPr>
            <w:r w:rsidRPr="002E7B87">
              <w:t>Zieke leidsters onmiddellijk naar huis</w:t>
            </w:r>
          </w:p>
        </w:tc>
      </w:tr>
      <w:tr w:rsidR="00AB594A" w:rsidRPr="002E7B87" w14:paraId="566526A9" w14:textId="77777777" w:rsidTr="00B868F2">
        <w:trPr>
          <w:cantSplit/>
        </w:trPr>
        <w:sdt>
          <w:sdtPr>
            <w:rPr>
              <w:sz w:val="16"/>
              <w:szCs w:val="16"/>
            </w:rPr>
            <w:id w:val="-128611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3FFF41" w14:textId="77777777" w:rsidR="00AB594A" w:rsidRPr="002E7B87" w:rsidRDefault="00AB594A" w:rsidP="002E7B87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0276B" w14:textId="77777777" w:rsidR="00AB594A" w:rsidRPr="002E7B87" w:rsidRDefault="00AB594A" w:rsidP="002E7B87">
            <w:pPr>
              <w:pStyle w:val="alineaRIVM"/>
            </w:pPr>
            <w:r w:rsidRPr="002E7B87">
              <w:t>Geen medewerkers wisselen tussen besmette en niet-besmette groepen</w:t>
            </w:r>
          </w:p>
        </w:tc>
      </w:tr>
      <w:tr w:rsidR="00AB594A" w:rsidRPr="002E7B87" w14:paraId="182303AE" w14:textId="77777777" w:rsidTr="00B868F2">
        <w:trPr>
          <w:cantSplit/>
        </w:trPr>
        <w:sdt>
          <w:sdtPr>
            <w:rPr>
              <w:sz w:val="16"/>
              <w:szCs w:val="16"/>
            </w:rPr>
            <w:id w:val="-22629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8905BA" w14:textId="77777777" w:rsidR="00AB594A" w:rsidRPr="002E7B87" w:rsidRDefault="00AB594A" w:rsidP="002E7B87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D6C5E" w14:textId="77777777" w:rsidR="00AB594A" w:rsidRPr="002E7B87" w:rsidRDefault="00AB594A" w:rsidP="002E7B87">
            <w:pPr>
              <w:pStyle w:val="alineaRIVM"/>
            </w:pPr>
            <w:r w:rsidRPr="002E7B87">
              <w:t>Geen invalkrachten inzetten die op andere groepen of kinderdagverblijven werken</w:t>
            </w:r>
          </w:p>
        </w:tc>
      </w:tr>
      <w:tr w:rsidR="00AB594A" w:rsidRPr="002E7B87" w14:paraId="14273860" w14:textId="77777777" w:rsidTr="00B868F2">
        <w:trPr>
          <w:cantSplit/>
        </w:trPr>
        <w:sdt>
          <w:sdtPr>
            <w:rPr>
              <w:sz w:val="16"/>
              <w:szCs w:val="16"/>
            </w:rPr>
            <w:id w:val="-6103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50EBA9" w14:textId="77777777" w:rsidR="00AB594A" w:rsidRPr="002E7B87" w:rsidRDefault="00AB594A" w:rsidP="002E7B87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D7B7D" w14:textId="77777777" w:rsidR="00AB594A" w:rsidRPr="002E7B87" w:rsidRDefault="00AB594A" w:rsidP="002E7B87">
            <w:pPr>
              <w:pStyle w:val="alineaRIVM"/>
            </w:pPr>
            <w:r w:rsidRPr="002E7B87">
              <w:t>Zieke medewerkers mogen zonder diarree en braken weer werken (24 uur klachten vrij)</w:t>
            </w:r>
          </w:p>
        </w:tc>
      </w:tr>
      <w:tr w:rsidR="00AB594A" w:rsidRPr="002E7B87" w14:paraId="15671DA9" w14:textId="77777777" w:rsidTr="00B868F2">
        <w:trPr>
          <w:cantSplit/>
          <w:trHeight w:val="113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A8175" w14:textId="77777777" w:rsidR="00AB594A" w:rsidRPr="002E7B87" w:rsidRDefault="00AB594A" w:rsidP="002E7B87">
            <w:pPr>
              <w:pStyle w:val="alineaRIVM"/>
            </w:pPr>
            <w:r w:rsidRPr="002E7B87">
              <w:t>Aandachtspunten: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365" w14:textId="77777777" w:rsidR="00AB594A" w:rsidRPr="002E7B87" w:rsidRDefault="00AB594A" w:rsidP="002E7B87">
            <w:pPr>
              <w:pStyle w:val="alineaRIVM"/>
            </w:pPr>
          </w:p>
        </w:tc>
      </w:tr>
    </w:tbl>
    <w:p w14:paraId="2FE99711" w14:textId="77777777" w:rsidR="00AB594A" w:rsidRPr="002E7B87" w:rsidRDefault="00AB594A" w:rsidP="00AB594A">
      <w:pPr>
        <w:pStyle w:val="alineaRIVM"/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"/>
        <w:gridCol w:w="1761"/>
        <w:gridCol w:w="6628"/>
      </w:tblGrid>
      <w:tr w:rsidR="00F836A7" w:rsidRPr="002E7B87" w14:paraId="7036DB77" w14:textId="77777777" w:rsidTr="00B868F2">
        <w:trPr>
          <w:cantSplit/>
        </w:trPr>
        <w:tc>
          <w:tcPr>
            <w:tcW w:w="8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552345" w14:textId="180D4B60" w:rsidR="00F836A7" w:rsidRPr="002E7B87" w:rsidRDefault="00AB594A" w:rsidP="004B6234">
            <w:pPr>
              <w:pStyle w:val="Kop2RIVM"/>
            </w:pPr>
            <w:r w:rsidRPr="002E7B87">
              <w:t>2.7 Maatregelen ouders/familie</w:t>
            </w:r>
          </w:p>
        </w:tc>
      </w:tr>
      <w:tr w:rsidR="00F836A7" w:rsidRPr="002E7B87" w14:paraId="4D290179" w14:textId="77777777" w:rsidTr="00B868F2">
        <w:trPr>
          <w:cantSplit/>
        </w:trPr>
        <w:sdt>
          <w:sdtPr>
            <w:rPr>
              <w:sz w:val="16"/>
              <w:szCs w:val="16"/>
            </w:rPr>
            <w:id w:val="-137469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8E566D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6402F" w14:textId="77777777" w:rsidR="00F836A7" w:rsidRPr="002E7B87" w:rsidRDefault="009E02D1" w:rsidP="00AF0898">
            <w:pPr>
              <w:pStyle w:val="alineaRIVM"/>
            </w:pPr>
            <w:r w:rsidRPr="002E7B87">
              <w:t>Laat alle kinderen, ouders, etc. hun handen wassen bij het verlaten van de groep</w:t>
            </w:r>
          </w:p>
        </w:tc>
      </w:tr>
      <w:tr w:rsidR="00F836A7" w:rsidRPr="002E7B87" w14:paraId="49AF9443" w14:textId="77777777" w:rsidTr="00B868F2">
        <w:trPr>
          <w:cantSplit/>
        </w:trPr>
        <w:sdt>
          <w:sdtPr>
            <w:rPr>
              <w:sz w:val="16"/>
              <w:szCs w:val="16"/>
            </w:rPr>
            <w:id w:val="6060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2A53DA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FA452" w14:textId="77777777" w:rsidR="00F836A7" w:rsidRPr="002E7B87" w:rsidRDefault="00AB594A" w:rsidP="004B6234">
            <w:pPr>
              <w:pStyle w:val="alineaRIVM"/>
            </w:pPr>
            <w:r w:rsidRPr="002E7B87">
              <w:t>Informeer bezoek en familie, eventueel door middel van brief over de situatie</w:t>
            </w:r>
          </w:p>
        </w:tc>
      </w:tr>
      <w:tr w:rsidR="00F836A7" w:rsidRPr="002E7B87" w14:paraId="5F10BA1D" w14:textId="77777777" w:rsidTr="00B868F2">
        <w:trPr>
          <w:cantSplit/>
        </w:trPr>
        <w:sdt>
          <w:sdtPr>
            <w:rPr>
              <w:sz w:val="16"/>
              <w:szCs w:val="16"/>
            </w:rPr>
            <w:id w:val="42793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D7AA33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95AE4" w14:textId="77777777" w:rsidR="00F836A7" w:rsidRPr="002E7B87" w:rsidRDefault="00AB594A" w:rsidP="004B6234">
            <w:pPr>
              <w:pStyle w:val="alineaRIVM"/>
            </w:pPr>
            <w:r w:rsidRPr="002E7B87">
              <w:t>Ga na of broertjes of zusjes met ziekteklachten naar BSO gaan&gt; informatie school en BSO</w:t>
            </w:r>
          </w:p>
        </w:tc>
      </w:tr>
      <w:tr w:rsidR="00F836A7" w:rsidRPr="002E7B87" w14:paraId="6ADDCE44" w14:textId="77777777" w:rsidTr="00B868F2">
        <w:trPr>
          <w:cantSplit/>
        </w:trPr>
        <w:sdt>
          <w:sdtPr>
            <w:rPr>
              <w:sz w:val="16"/>
              <w:szCs w:val="16"/>
            </w:rPr>
            <w:id w:val="-126707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C0C9D9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C3F1B" w14:textId="77777777" w:rsidR="00F836A7" w:rsidRPr="002E7B87" w:rsidRDefault="00AB594A" w:rsidP="004B6234">
            <w:pPr>
              <w:pStyle w:val="alineaRIVM"/>
            </w:pPr>
            <w:r w:rsidRPr="002E7B87">
              <w:t>Informeer bezoek en familie dat thuis ook een goede handhygiëne bij voeding en verschonen belangrijk is</w:t>
            </w:r>
          </w:p>
        </w:tc>
      </w:tr>
      <w:tr w:rsidR="00F836A7" w:rsidRPr="002E7B87" w14:paraId="517435EB" w14:textId="77777777" w:rsidTr="00B868F2">
        <w:trPr>
          <w:cantSplit/>
          <w:trHeight w:val="113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EF047" w14:textId="77777777" w:rsidR="00F836A7" w:rsidRPr="002E7B87" w:rsidRDefault="00F836A7" w:rsidP="004B6234">
            <w:pPr>
              <w:pStyle w:val="alineaRIVM"/>
            </w:pPr>
            <w:r w:rsidRPr="002E7B87">
              <w:t>Aandachtspunten: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AB16" w14:textId="77777777" w:rsidR="00F836A7" w:rsidRPr="002E7B87" w:rsidRDefault="00F836A7" w:rsidP="004B6234">
            <w:pPr>
              <w:pStyle w:val="alineaRIVM"/>
            </w:pPr>
          </w:p>
        </w:tc>
      </w:tr>
    </w:tbl>
    <w:p w14:paraId="72456AC9" w14:textId="77777777" w:rsidR="00AB594A" w:rsidRPr="002E7B87" w:rsidRDefault="00AB594A" w:rsidP="00F836A7">
      <w:pPr>
        <w:pStyle w:val="alineaRIVM"/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"/>
        <w:gridCol w:w="1761"/>
        <w:gridCol w:w="6628"/>
      </w:tblGrid>
      <w:tr w:rsidR="00F836A7" w:rsidRPr="002E7B87" w14:paraId="6A75A38F" w14:textId="77777777" w:rsidTr="00B868F2">
        <w:trPr>
          <w:cantSplit/>
        </w:trPr>
        <w:tc>
          <w:tcPr>
            <w:tcW w:w="8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E88DE" w14:textId="77777777" w:rsidR="00F836A7" w:rsidRPr="002E7B87" w:rsidRDefault="00F836A7" w:rsidP="00660D83">
            <w:pPr>
              <w:pStyle w:val="Kop2RIVM"/>
            </w:pPr>
            <w:r w:rsidRPr="002E7B87">
              <w:t>2</w:t>
            </w:r>
            <w:r w:rsidR="007C05D4" w:rsidRPr="002E7B87">
              <w:t xml:space="preserve">.8 </w:t>
            </w:r>
            <w:r w:rsidR="00660D83" w:rsidRPr="002E7B87">
              <w:t>Maatregelen kinderen</w:t>
            </w:r>
          </w:p>
        </w:tc>
      </w:tr>
      <w:tr w:rsidR="00F836A7" w:rsidRPr="002E7B87" w14:paraId="5E817C9B" w14:textId="77777777" w:rsidTr="00B868F2">
        <w:trPr>
          <w:cantSplit/>
        </w:trPr>
        <w:sdt>
          <w:sdtPr>
            <w:rPr>
              <w:sz w:val="16"/>
              <w:szCs w:val="16"/>
            </w:rPr>
            <w:id w:val="77722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1088FB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3CB78" w14:textId="77777777" w:rsidR="00F836A7" w:rsidRPr="002E7B87" w:rsidRDefault="00AB594A" w:rsidP="00AF0898">
            <w:pPr>
              <w:pStyle w:val="alineaRIVM"/>
            </w:pPr>
            <w:r w:rsidRPr="002E7B87">
              <w:t>Zieke kinderen horen thuis te zijn en niet op het kindercentrum, als het kind ziek is, vraag direct de ouder/verzorger het zieke kind op te halen</w:t>
            </w:r>
          </w:p>
        </w:tc>
      </w:tr>
      <w:tr w:rsidR="00F836A7" w:rsidRPr="002E7B87" w14:paraId="5D5D3949" w14:textId="77777777" w:rsidTr="00B868F2">
        <w:trPr>
          <w:cantSplit/>
        </w:trPr>
        <w:sdt>
          <w:sdtPr>
            <w:rPr>
              <w:sz w:val="16"/>
              <w:szCs w:val="16"/>
            </w:rPr>
            <w:id w:val="-191561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962120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181CC" w14:textId="77777777" w:rsidR="00F836A7" w:rsidRPr="002E7B87" w:rsidRDefault="00AB594A" w:rsidP="00AF0898">
            <w:pPr>
              <w:pStyle w:val="alineaRIVM"/>
            </w:pPr>
            <w:r w:rsidRPr="002E7B87">
              <w:t>Verzorg zieke kinderen zoveel mogelijk als laatste indien meerdere kinderen tegelijkertijd worden verschoond</w:t>
            </w:r>
          </w:p>
        </w:tc>
      </w:tr>
      <w:tr w:rsidR="00F836A7" w:rsidRPr="002E7B87" w14:paraId="5CF905F7" w14:textId="77777777" w:rsidTr="00B868F2">
        <w:trPr>
          <w:cantSplit/>
        </w:trPr>
        <w:sdt>
          <w:sdtPr>
            <w:rPr>
              <w:sz w:val="16"/>
              <w:szCs w:val="16"/>
            </w:rPr>
            <w:id w:val="-5262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6B9EFA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EC785" w14:textId="77777777" w:rsidR="00F836A7" w:rsidRPr="002E7B87" w:rsidRDefault="00AB594A" w:rsidP="00AF0898">
            <w:pPr>
              <w:pStyle w:val="alineaRIVM"/>
            </w:pPr>
            <w:r w:rsidRPr="002E7B87">
              <w:t>Scheid het verschonen van kinderen strikt van de plek waar voedselbereiding plaats vindt, d.m.v. aparte werktafels</w:t>
            </w:r>
          </w:p>
        </w:tc>
      </w:tr>
      <w:tr w:rsidR="00F836A7" w:rsidRPr="002E7B87" w14:paraId="2382B7B2" w14:textId="77777777" w:rsidTr="00B868F2">
        <w:trPr>
          <w:cantSplit/>
        </w:trPr>
        <w:sdt>
          <w:sdtPr>
            <w:rPr>
              <w:sz w:val="16"/>
              <w:szCs w:val="16"/>
            </w:rPr>
            <w:id w:val="134081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66CDF7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85285" w14:textId="77777777" w:rsidR="00F836A7" w:rsidRPr="002E7B87" w:rsidRDefault="00AB594A" w:rsidP="00AF0898">
            <w:pPr>
              <w:pStyle w:val="alineaRIVM"/>
            </w:pPr>
            <w:r w:rsidRPr="002E7B87">
              <w:t>Informeer ouders met kinderen met verzwakte weerstand, zij kunnen beslissen het kind thuis te houden</w:t>
            </w:r>
          </w:p>
        </w:tc>
      </w:tr>
      <w:tr w:rsidR="00F836A7" w:rsidRPr="002E7B87" w14:paraId="553A4BF7" w14:textId="77777777" w:rsidTr="00B868F2">
        <w:trPr>
          <w:cantSplit/>
          <w:trHeight w:val="113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F969" w14:textId="77777777" w:rsidR="00F836A7" w:rsidRPr="002E7B87" w:rsidRDefault="00F836A7" w:rsidP="004B6234">
            <w:pPr>
              <w:pStyle w:val="alineaRIVM"/>
            </w:pPr>
            <w:r w:rsidRPr="002E7B87">
              <w:t>Aandachtspunten: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1181" w14:textId="77777777" w:rsidR="00F836A7" w:rsidRPr="002E7B87" w:rsidRDefault="00F836A7" w:rsidP="004B6234">
            <w:pPr>
              <w:pStyle w:val="alineaRIVM"/>
            </w:pPr>
          </w:p>
        </w:tc>
      </w:tr>
    </w:tbl>
    <w:p w14:paraId="38813539" w14:textId="77777777" w:rsidR="00F836A7" w:rsidRPr="002E7B87" w:rsidRDefault="00F836A7" w:rsidP="00F836A7">
      <w:pPr>
        <w:pStyle w:val="alineaRIVM"/>
      </w:pPr>
    </w:p>
    <w:p w14:paraId="4FE39429" w14:textId="77777777" w:rsidR="00F836A7" w:rsidRPr="002E7B87" w:rsidRDefault="00660D83" w:rsidP="00660D83">
      <w:pPr>
        <w:pStyle w:val="Kop1RIVM"/>
        <w:numPr>
          <w:ilvl w:val="0"/>
          <w:numId w:val="48"/>
        </w:numPr>
      </w:pPr>
      <w:r w:rsidRPr="002E7B87">
        <w:t>Bouw en inrichting</w:t>
      </w: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"/>
        <w:gridCol w:w="1761"/>
        <w:gridCol w:w="6628"/>
      </w:tblGrid>
      <w:tr w:rsidR="00F836A7" w:rsidRPr="002E7B87" w14:paraId="706DED29" w14:textId="77777777" w:rsidTr="00B56BD8">
        <w:trPr>
          <w:cantSplit/>
        </w:trPr>
        <w:tc>
          <w:tcPr>
            <w:tcW w:w="8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7DB88" w14:textId="77777777" w:rsidR="00F836A7" w:rsidRPr="002E7B87" w:rsidRDefault="00660D83" w:rsidP="004B6234">
            <w:pPr>
              <w:pStyle w:val="Kop2RIVM"/>
            </w:pPr>
            <w:r w:rsidRPr="002E7B87">
              <w:t>3.1 Afvalemmers</w:t>
            </w:r>
          </w:p>
        </w:tc>
      </w:tr>
      <w:tr w:rsidR="00F836A7" w:rsidRPr="002E7B87" w14:paraId="752A6551" w14:textId="77777777" w:rsidTr="00B56BD8">
        <w:trPr>
          <w:cantSplit/>
        </w:trPr>
        <w:sdt>
          <w:sdtPr>
            <w:rPr>
              <w:sz w:val="16"/>
              <w:szCs w:val="16"/>
            </w:rPr>
            <w:id w:val="15218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30284B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69C64" w14:textId="77777777" w:rsidR="00F836A7" w:rsidRPr="002E7B87" w:rsidRDefault="00AB594A" w:rsidP="00AF0898">
            <w:pPr>
              <w:pStyle w:val="alineaRIVM"/>
            </w:pPr>
            <w:r w:rsidRPr="002E7B87">
              <w:t>Prullenbakken: liefst pedaalemmer</w:t>
            </w:r>
          </w:p>
        </w:tc>
      </w:tr>
      <w:tr w:rsidR="00F836A7" w:rsidRPr="002E7B87" w14:paraId="2D62A052" w14:textId="77777777" w:rsidTr="00B56BD8">
        <w:trPr>
          <w:cantSplit/>
        </w:trPr>
        <w:sdt>
          <w:sdtPr>
            <w:rPr>
              <w:sz w:val="16"/>
              <w:szCs w:val="16"/>
            </w:rPr>
            <w:id w:val="-63465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7DCF15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E3FCE" w14:textId="44FEDE06" w:rsidR="00F836A7" w:rsidRPr="002E7B87" w:rsidRDefault="00AB594A" w:rsidP="00AF0898">
            <w:pPr>
              <w:pStyle w:val="alineaRIVM"/>
            </w:pPr>
            <w:r w:rsidRPr="002E7B87">
              <w:t>Luiers direct in aparte luieremmer</w:t>
            </w:r>
            <w:r w:rsidR="000B5C96">
              <w:t xml:space="preserve">, bij voorkeur </w:t>
            </w:r>
            <w:r w:rsidRPr="002E7B87">
              <w:t>met voetbediening</w:t>
            </w:r>
          </w:p>
        </w:tc>
      </w:tr>
      <w:tr w:rsidR="00F836A7" w:rsidRPr="002E7B87" w14:paraId="7ACBDA8C" w14:textId="77777777" w:rsidTr="00B56BD8">
        <w:trPr>
          <w:cantSplit/>
        </w:trPr>
        <w:sdt>
          <w:sdtPr>
            <w:rPr>
              <w:sz w:val="16"/>
              <w:szCs w:val="16"/>
            </w:rPr>
            <w:id w:val="-79313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AD4580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025EE" w14:textId="0EB8447C" w:rsidR="00F836A7" w:rsidRPr="002E7B87" w:rsidRDefault="00AB594A" w:rsidP="00AF0898">
            <w:pPr>
              <w:pStyle w:val="alineaRIVM"/>
            </w:pPr>
            <w:r w:rsidRPr="002E7B87">
              <w:t xml:space="preserve">Zak </w:t>
            </w:r>
            <w:r w:rsidR="00F84928" w:rsidRPr="002E7B87">
              <w:t xml:space="preserve">sluiten </w:t>
            </w:r>
            <w:r w:rsidRPr="002E7B87">
              <w:t>met enkele knoop</w:t>
            </w:r>
          </w:p>
        </w:tc>
      </w:tr>
      <w:tr w:rsidR="00F836A7" w:rsidRPr="002E7B87" w14:paraId="4695E1BF" w14:textId="77777777" w:rsidTr="00B56BD8">
        <w:trPr>
          <w:cantSplit/>
        </w:trPr>
        <w:sdt>
          <w:sdtPr>
            <w:rPr>
              <w:sz w:val="16"/>
              <w:szCs w:val="16"/>
            </w:rPr>
            <w:id w:val="-124271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8C2AD0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5FFB" w14:textId="77777777" w:rsidR="00F836A7" w:rsidRPr="002E7B87" w:rsidRDefault="00AB594A" w:rsidP="00AF0898">
            <w:pPr>
              <w:pStyle w:val="alineaRIVM"/>
            </w:pPr>
            <w:r w:rsidRPr="002E7B87">
              <w:t>Dagelijks afvalemmers reinigen</w:t>
            </w:r>
          </w:p>
        </w:tc>
      </w:tr>
      <w:tr w:rsidR="00F836A7" w:rsidRPr="002E7B87" w14:paraId="10CC4C19" w14:textId="77777777" w:rsidTr="00B56BD8">
        <w:trPr>
          <w:cantSplit/>
          <w:trHeight w:val="113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233C0" w14:textId="77777777" w:rsidR="00F836A7" w:rsidRPr="002E7B87" w:rsidRDefault="00F836A7" w:rsidP="004B6234">
            <w:pPr>
              <w:pStyle w:val="alineaRIVM"/>
            </w:pPr>
            <w:r w:rsidRPr="002E7B87">
              <w:t>Aandachtspunten: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4503" w14:textId="77777777" w:rsidR="00F836A7" w:rsidRPr="002E7B87" w:rsidRDefault="00F836A7" w:rsidP="004B6234">
            <w:pPr>
              <w:pStyle w:val="alineaRIVM"/>
            </w:pPr>
          </w:p>
        </w:tc>
      </w:tr>
    </w:tbl>
    <w:p w14:paraId="089023EB" w14:textId="77777777" w:rsidR="00F836A7" w:rsidRPr="002E7B87" w:rsidRDefault="00F836A7" w:rsidP="00F836A7">
      <w:pPr>
        <w:pStyle w:val="alineaRIVM"/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"/>
        <w:gridCol w:w="1761"/>
        <w:gridCol w:w="6628"/>
      </w:tblGrid>
      <w:tr w:rsidR="00F836A7" w:rsidRPr="002E7B87" w14:paraId="55C470FD" w14:textId="77777777" w:rsidTr="00B56BD8">
        <w:trPr>
          <w:cantSplit/>
        </w:trPr>
        <w:tc>
          <w:tcPr>
            <w:tcW w:w="8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BE90C4" w14:textId="77777777" w:rsidR="00F836A7" w:rsidRPr="002E7B87" w:rsidRDefault="00660D83" w:rsidP="004B6234">
            <w:pPr>
              <w:pStyle w:val="Kop2RIVM"/>
            </w:pPr>
            <w:r w:rsidRPr="002E7B87">
              <w:t>3.2 Toiletruimte</w:t>
            </w:r>
          </w:p>
        </w:tc>
      </w:tr>
      <w:tr w:rsidR="00F836A7" w:rsidRPr="002E7B87" w14:paraId="6374EFBA" w14:textId="77777777" w:rsidTr="00B56BD8">
        <w:trPr>
          <w:cantSplit/>
        </w:trPr>
        <w:sdt>
          <w:sdtPr>
            <w:rPr>
              <w:sz w:val="16"/>
              <w:szCs w:val="16"/>
            </w:rPr>
            <w:id w:val="-126745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2F862E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B7E9B" w14:textId="77777777" w:rsidR="00F836A7" w:rsidRPr="002E7B87" w:rsidRDefault="00AB594A" w:rsidP="004B6234">
            <w:pPr>
              <w:pStyle w:val="alineaRIVM"/>
            </w:pPr>
            <w:r w:rsidRPr="002E7B87">
              <w:t>Er is een handenwasgelegenheid met vloeibare zeep en papieren handdoekjes</w:t>
            </w:r>
          </w:p>
        </w:tc>
      </w:tr>
      <w:tr w:rsidR="00F836A7" w:rsidRPr="002E7B87" w14:paraId="4B55D2A1" w14:textId="77777777" w:rsidTr="00B56BD8">
        <w:trPr>
          <w:cantSplit/>
        </w:trPr>
        <w:sdt>
          <w:sdtPr>
            <w:rPr>
              <w:sz w:val="16"/>
              <w:szCs w:val="16"/>
            </w:rPr>
            <w:id w:val="-144591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1D904F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5E317" w14:textId="77777777" w:rsidR="00F836A7" w:rsidRPr="002E7B87" w:rsidRDefault="00AB594A" w:rsidP="00AF0898">
            <w:pPr>
              <w:pStyle w:val="alineaRIVM"/>
            </w:pPr>
            <w:r w:rsidRPr="002E7B87">
              <w:t>Indien mogelijk (bij grotere locaties en BSO) scheiding ziek/niet ziek</w:t>
            </w:r>
          </w:p>
        </w:tc>
      </w:tr>
      <w:tr w:rsidR="00F836A7" w:rsidRPr="002E7B87" w14:paraId="30F7A559" w14:textId="77777777" w:rsidTr="00B56BD8">
        <w:trPr>
          <w:cantSplit/>
        </w:trPr>
        <w:sdt>
          <w:sdtPr>
            <w:rPr>
              <w:sz w:val="16"/>
              <w:szCs w:val="16"/>
            </w:rPr>
            <w:id w:val="28446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7E4C32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DEE9C" w14:textId="77777777" w:rsidR="00F836A7" w:rsidRPr="002E7B87" w:rsidRDefault="00AB594A" w:rsidP="00AF0898">
            <w:pPr>
              <w:pStyle w:val="alineaRIVM"/>
            </w:pPr>
            <w:r w:rsidRPr="002E7B87">
              <w:t>Let erop dat toiletten constant gesloten blijven</w:t>
            </w:r>
          </w:p>
        </w:tc>
      </w:tr>
      <w:tr w:rsidR="00F836A7" w:rsidRPr="002E7B87" w14:paraId="017857F3" w14:textId="77777777" w:rsidTr="00B56BD8">
        <w:trPr>
          <w:cantSplit/>
          <w:trHeight w:val="113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F1688" w14:textId="77777777" w:rsidR="00F836A7" w:rsidRPr="002E7B87" w:rsidRDefault="00F836A7" w:rsidP="004B6234">
            <w:pPr>
              <w:pStyle w:val="alineaRIVM"/>
            </w:pPr>
            <w:r w:rsidRPr="002E7B87">
              <w:t>Aandachtspunten: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3905" w14:textId="77777777" w:rsidR="009315F0" w:rsidRPr="002E7B87" w:rsidRDefault="009315F0" w:rsidP="004B6234">
            <w:pPr>
              <w:pStyle w:val="alineaRIVM"/>
            </w:pPr>
          </w:p>
        </w:tc>
      </w:tr>
    </w:tbl>
    <w:p w14:paraId="00D2C4AC" w14:textId="77777777" w:rsidR="00F836A7" w:rsidRPr="002E7B87" w:rsidRDefault="00F836A7" w:rsidP="00F836A7">
      <w:pPr>
        <w:pStyle w:val="alineaRIVM"/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"/>
        <w:gridCol w:w="1761"/>
        <w:gridCol w:w="6628"/>
      </w:tblGrid>
      <w:tr w:rsidR="00F836A7" w:rsidRPr="002E7B87" w14:paraId="2868E986" w14:textId="77777777" w:rsidTr="00B56BD8">
        <w:trPr>
          <w:cantSplit/>
        </w:trPr>
        <w:tc>
          <w:tcPr>
            <w:tcW w:w="8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FA13A" w14:textId="77777777" w:rsidR="00F836A7" w:rsidRPr="002E7B87" w:rsidRDefault="00660D83" w:rsidP="004B6234">
            <w:pPr>
              <w:pStyle w:val="Kop2RIVM"/>
            </w:pPr>
            <w:r w:rsidRPr="002E7B87">
              <w:t>3.3 Groepsruimte met keuken</w:t>
            </w:r>
          </w:p>
        </w:tc>
      </w:tr>
      <w:tr w:rsidR="00F836A7" w:rsidRPr="002E7B87" w14:paraId="67A16488" w14:textId="77777777" w:rsidTr="00B56BD8">
        <w:trPr>
          <w:cantSplit/>
        </w:trPr>
        <w:sdt>
          <w:sdtPr>
            <w:rPr>
              <w:sz w:val="16"/>
              <w:szCs w:val="16"/>
            </w:rPr>
            <w:id w:val="-42511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D394C1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E94DA" w14:textId="77777777" w:rsidR="00F836A7" w:rsidRPr="002E7B87" w:rsidRDefault="00AB594A" w:rsidP="00AF0898">
            <w:pPr>
              <w:pStyle w:val="alineaRIVM"/>
            </w:pPr>
            <w:r w:rsidRPr="002E7B87">
              <w:t>Handenwasgelegenheid aanwezig in of in de onmiddellijke nabijheid en voorzien van een zeepdispenser en handdoekjes voor eenmalig gebruik</w:t>
            </w:r>
          </w:p>
        </w:tc>
      </w:tr>
      <w:tr w:rsidR="00F836A7" w:rsidRPr="002E7B87" w14:paraId="3634AB31" w14:textId="77777777" w:rsidTr="00B56BD8">
        <w:trPr>
          <w:cantSplit/>
        </w:trPr>
        <w:sdt>
          <w:sdtPr>
            <w:rPr>
              <w:sz w:val="16"/>
              <w:szCs w:val="16"/>
            </w:rPr>
            <w:id w:val="96947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9AA07B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B57D1" w14:textId="77777777" w:rsidR="00F836A7" w:rsidRPr="002E7B87" w:rsidRDefault="00AB594A" w:rsidP="00AF0898">
            <w:pPr>
              <w:pStyle w:val="alineaRIVM"/>
            </w:pPr>
            <w:r w:rsidRPr="002E7B87">
              <w:t>Afvalemmer met deksel, voetbediening en plastic zak</w:t>
            </w:r>
          </w:p>
        </w:tc>
      </w:tr>
      <w:tr w:rsidR="00F836A7" w:rsidRPr="002E7B87" w14:paraId="6656F2CF" w14:textId="77777777" w:rsidTr="00B56BD8">
        <w:trPr>
          <w:cantSplit/>
          <w:trHeight w:val="113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84E78" w14:textId="77777777" w:rsidR="00F836A7" w:rsidRPr="002E7B87" w:rsidRDefault="00F836A7" w:rsidP="004B6234">
            <w:pPr>
              <w:pStyle w:val="alineaRIVM"/>
            </w:pPr>
            <w:r w:rsidRPr="002E7B87">
              <w:t>Aandachtspunten: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8FF" w14:textId="77777777" w:rsidR="00F836A7" w:rsidRPr="002E7B87" w:rsidRDefault="00F836A7" w:rsidP="004B6234">
            <w:pPr>
              <w:pStyle w:val="alineaRIVM"/>
            </w:pPr>
          </w:p>
        </w:tc>
      </w:tr>
    </w:tbl>
    <w:p w14:paraId="30ADD8ED" w14:textId="77777777" w:rsidR="00F836A7" w:rsidRPr="002E7B87" w:rsidRDefault="00F836A7" w:rsidP="00F836A7">
      <w:pPr>
        <w:pStyle w:val="alineaRIVM"/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"/>
        <w:gridCol w:w="1761"/>
        <w:gridCol w:w="6628"/>
      </w:tblGrid>
      <w:tr w:rsidR="00F836A7" w:rsidRPr="002E7B87" w14:paraId="5E79788B" w14:textId="77777777" w:rsidTr="00B56BD8">
        <w:trPr>
          <w:cantSplit/>
        </w:trPr>
        <w:tc>
          <w:tcPr>
            <w:tcW w:w="8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7BAE4" w14:textId="77777777" w:rsidR="00F836A7" w:rsidRPr="002E7B87" w:rsidRDefault="00660D83" w:rsidP="004B6234">
            <w:pPr>
              <w:pStyle w:val="Kop2RIVM"/>
            </w:pPr>
            <w:r w:rsidRPr="002E7B87">
              <w:t>3.4 Schoonmaak- en opslagruimte</w:t>
            </w:r>
          </w:p>
        </w:tc>
      </w:tr>
      <w:tr w:rsidR="00F836A7" w:rsidRPr="002E7B87" w14:paraId="315DD381" w14:textId="77777777" w:rsidTr="00B56BD8">
        <w:trPr>
          <w:cantSplit/>
        </w:trPr>
        <w:sdt>
          <w:sdtPr>
            <w:rPr>
              <w:sz w:val="16"/>
              <w:szCs w:val="16"/>
            </w:rPr>
            <w:id w:val="-79258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1263C7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AD016" w14:textId="77777777" w:rsidR="00F836A7" w:rsidRPr="002E7B87" w:rsidRDefault="00AB594A" w:rsidP="00AF0898">
            <w:pPr>
              <w:pStyle w:val="alineaRIVM"/>
            </w:pPr>
            <w:r w:rsidRPr="002E7B87">
              <w:t>Ophangsysteem voor de schoonmaakmaterialen (bezems, trekkers, e.d.)</w:t>
            </w:r>
          </w:p>
        </w:tc>
      </w:tr>
      <w:tr w:rsidR="00F836A7" w:rsidRPr="002E7B87" w14:paraId="77AB4121" w14:textId="77777777" w:rsidTr="00B56BD8">
        <w:trPr>
          <w:cantSplit/>
        </w:trPr>
        <w:sdt>
          <w:sdtPr>
            <w:rPr>
              <w:sz w:val="16"/>
              <w:szCs w:val="16"/>
            </w:rPr>
            <w:id w:val="63630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87CAD6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D5ED1" w14:textId="511168D5" w:rsidR="00F836A7" w:rsidRPr="002E7B87" w:rsidRDefault="00AB594A" w:rsidP="00AF0898">
            <w:pPr>
              <w:pStyle w:val="alineaRIVM"/>
            </w:pPr>
            <w:r w:rsidRPr="002E7B87">
              <w:t>Er is een uitstortgootsteen aanwezig en/of de emmer wordt in het toilet geleegd</w:t>
            </w:r>
          </w:p>
        </w:tc>
      </w:tr>
      <w:tr w:rsidR="00F836A7" w:rsidRPr="002E7B87" w14:paraId="3CC5677D" w14:textId="77777777" w:rsidTr="00B56BD8">
        <w:trPr>
          <w:cantSplit/>
          <w:trHeight w:val="113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E7A95" w14:textId="77777777" w:rsidR="00F836A7" w:rsidRPr="002E7B87" w:rsidRDefault="00F836A7" w:rsidP="004B6234">
            <w:pPr>
              <w:pStyle w:val="alineaRIVM"/>
            </w:pPr>
            <w:r w:rsidRPr="002E7B87">
              <w:t>Aandachtspunten: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009" w14:textId="77777777" w:rsidR="00F836A7" w:rsidRPr="002E7B87" w:rsidRDefault="00F836A7" w:rsidP="004B6234">
            <w:pPr>
              <w:pStyle w:val="alineaRIVM"/>
            </w:pPr>
          </w:p>
        </w:tc>
      </w:tr>
    </w:tbl>
    <w:p w14:paraId="7C2007BD" w14:textId="77777777" w:rsidR="00F836A7" w:rsidRPr="002E7B87" w:rsidRDefault="00F836A7" w:rsidP="00F836A7">
      <w:pPr>
        <w:pStyle w:val="alineaRIVM"/>
      </w:pPr>
    </w:p>
    <w:p w14:paraId="73D5DBFD" w14:textId="77777777" w:rsidR="00F836A7" w:rsidRPr="002E7B87" w:rsidRDefault="00660D83" w:rsidP="00660D83">
      <w:pPr>
        <w:pStyle w:val="Kop1RIVM"/>
        <w:numPr>
          <w:ilvl w:val="0"/>
          <w:numId w:val="48"/>
        </w:numPr>
      </w:pPr>
      <w:r w:rsidRPr="002E7B87">
        <w:lastRenderedPageBreak/>
        <w:t>Voedselveiligheid</w:t>
      </w: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"/>
        <w:gridCol w:w="1761"/>
        <w:gridCol w:w="6628"/>
      </w:tblGrid>
      <w:tr w:rsidR="00F836A7" w:rsidRPr="002E7B87" w14:paraId="419450F1" w14:textId="77777777" w:rsidTr="00B56BD8">
        <w:trPr>
          <w:cantSplit/>
        </w:trPr>
        <w:tc>
          <w:tcPr>
            <w:tcW w:w="8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55C56" w14:textId="77777777" w:rsidR="00F836A7" w:rsidRPr="002E7B87" w:rsidRDefault="00660D83" w:rsidP="004B6234">
            <w:pPr>
              <w:pStyle w:val="Kop2RIVM"/>
            </w:pPr>
            <w:r w:rsidRPr="002E7B87">
              <w:t>4.1 Voedselvoorziening</w:t>
            </w:r>
          </w:p>
        </w:tc>
      </w:tr>
      <w:tr w:rsidR="00F836A7" w:rsidRPr="002E7B87" w14:paraId="7F5686EB" w14:textId="77777777" w:rsidTr="00B56BD8">
        <w:trPr>
          <w:cantSplit/>
        </w:trPr>
        <w:sdt>
          <w:sdtPr>
            <w:rPr>
              <w:sz w:val="16"/>
              <w:szCs w:val="16"/>
            </w:rPr>
            <w:id w:val="-96157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F21792" w14:textId="37416446" w:rsidR="00F836A7" w:rsidRPr="002E7B87" w:rsidRDefault="00B868F2" w:rsidP="00B868F2">
                <w:pPr>
                  <w:pStyle w:val="alineaRIVM"/>
                  <w:keepNext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F3D10" w14:textId="77777777" w:rsidR="00F836A7" w:rsidRPr="002E7B87" w:rsidRDefault="00AB594A" w:rsidP="00B868F2">
            <w:pPr>
              <w:pStyle w:val="alineaRIVM"/>
              <w:keepNext/>
            </w:pPr>
            <w:r w:rsidRPr="002E7B87">
              <w:t>Bij aanwezigheid van afdelingskeuken wordt er gewerkt volgens de ‘</w:t>
            </w:r>
            <w:r w:rsidRPr="002E7B87">
              <w:rPr>
                <w:szCs w:val="22"/>
              </w:rPr>
              <w:t>Hygiënecode voor kleine instellingen’</w:t>
            </w:r>
          </w:p>
        </w:tc>
      </w:tr>
      <w:tr w:rsidR="00F836A7" w:rsidRPr="002E7B87" w14:paraId="0CFC9A8B" w14:textId="77777777" w:rsidTr="00B56BD8">
        <w:trPr>
          <w:cantSplit/>
          <w:trHeight w:val="113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2EC2B" w14:textId="77777777" w:rsidR="00F836A7" w:rsidRPr="002E7B87" w:rsidRDefault="00F836A7" w:rsidP="004B6234">
            <w:pPr>
              <w:pStyle w:val="alineaRIVM"/>
            </w:pPr>
            <w:r w:rsidRPr="002E7B87">
              <w:t>Aandachtspunten: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EC4" w14:textId="77777777" w:rsidR="00F836A7" w:rsidRPr="002E7B87" w:rsidRDefault="00F836A7" w:rsidP="004B6234">
            <w:pPr>
              <w:pStyle w:val="alineaRIVM"/>
            </w:pPr>
          </w:p>
        </w:tc>
      </w:tr>
    </w:tbl>
    <w:p w14:paraId="51C18B5B" w14:textId="77777777" w:rsidR="00F836A7" w:rsidRPr="002E7B87" w:rsidRDefault="00F836A7" w:rsidP="00F836A7">
      <w:pPr>
        <w:pStyle w:val="alineaRIVM"/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"/>
        <w:gridCol w:w="1761"/>
        <w:gridCol w:w="6628"/>
      </w:tblGrid>
      <w:tr w:rsidR="00F836A7" w:rsidRPr="002E7B87" w14:paraId="2B611D03" w14:textId="77777777" w:rsidTr="00B56BD8">
        <w:trPr>
          <w:cantSplit/>
        </w:trPr>
        <w:tc>
          <w:tcPr>
            <w:tcW w:w="8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BF921" w14:textId="77777777" w:rsidR="00F836A7" w:rsidRPr="002E7B87" w:rsidRDefault="00660D83" w:rsidP="004B6234">
            <w:pPr>
              <w:pStyle w:val="Kop2RIVM"/>
            </w:pPr>
            <w:r w:rsidRPr="002E7B87">
              <w:t>4.2 Flesvoeding</w:t>
            </w:r>
          </w:p>
        </w:tc>
      </w:tr>
      <w:tr w:rsidR="00F836A7" w:rsidRPr="002E7B87" w14:paraId="5FF75ED1" w14:textId="77777777" w:rsidTr="00B56BD8">
        <w:trPr>
          <w:cantSplit/>
        </w:trPr>
        <w:sdt>
          <w:sdtPr>
            <w:rPr>
              <w:sz w:val="16"/>
              <w:szCs w:val="16"/>
            </w:rPr>
            <w:id w:val="78693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A2D481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F3F97" w14:textId="77777777" w:rsidR="00F836A7" w:rsidRPr="002E7B87" w:rsidRDefault="00AB594A" w:rsidP="004B6234">
            <w:pPr>
              <w:pStyle w:val="alineaRIVM"/>
            </w:pPr>
            <w:r w:rsidRPr="002E7B87">
              <w:t>Ieder kind heeft een eigen fles en speen</w:t>
            </w:r>
          </w:p>
        </w:tc>
      </w:tr>
      <w:tr w:rsidR="00F836A7" w:rsidRPr="002E7B87" w14:paraId="3A63D31E" w14:textId="77777777" w:rsidTr="00B56BD8">
        <w:trPr>
          <w:cantSplit/>
        </w:trPr>
        <w:sdt>
          <w:sdtPr>
            <w:rPr>
              <w:sz w:val="16"/>
              <w:szCs w:val="16"/>
            </w:rPr>
            <w:id w:val="207809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FD6566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7BBFE" w14:textId="77777777" w:rsidR="00F836A7" w:rsidRPr="002E7B87" w:rsidRDefault="00AB594A" w:rsidP="004B6234">
            <w:pPr>
              <w:pStyle w:val="alineaRIVM"/>
            </w:pPr>
            <w:r w:rsidRPr="002E7B87">
              <w:t>Er wordt een goed te reinigen fles gebruikt die een wijde opening heeft en glad van binnen is</w:t>
            </w:r>
          </w:p>
        </w:tc>
      </w:tr>
      <w:tr w:rsidR="00F836A7" w:rsidRPr="002E7B87" w14:paraId="42CD10F2" w14:textId="77777777" w:rsidTr="00B56BD8">
        <w:trPr>
          <w:cantSplit/>
        </w:trPr>
        <w:sdt>
          <w:sdtPr>
            <w:rPr>
              <w:sz w:val="16"/>
              <w:szCs w:val="16"/>
            </w:rPr>
            <w:id w:val="17562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A7098E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65663" w14:textId="77777777" w:rsidR="00F836A7" w:rsidRPr="002E7B87" w:rsidRDefault="00AB594A" w:rsidP="00AF0898">
            <w:pPr>
              <w:pStyle w:val="alineaRIVM"/>
            </w:pPr>
            <w:r w:rsidRPr="002E7B87">
              <w:t>De flesvoeding wordt op de juiste wijze bereid, hierbij wordt handhygiëne voor en na bereiding uitgevoerd</w:t>
            </w:r>
          </w:p>
        </w:tc>
      </w:tr>
      <w:tr w:rsidR="00F836A7" w:rsidRPr="002E7B87" w14:paraId="718FBFB8" w14:textId="77777777" w:rsidTr="00B56BD8">
        <w:trPr>
          <w:cantSplit/>
        </w:trPr>
        <w:sdt>
          <w:sdtPr>
            <w:rPr>
              <w:sz w:val="16"/>
              <w:szCs w:val="16"/>
            </w:rPr>
            <w:id w:val="170366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0FECDA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E5857" w14:textId="77777777" w:rsidR="00F836A7" w:rsidRPr="002E7B87" w:rsidRDefault="00AB594A" w:rsidP="00AF0898">
            <w:pPr>
              <w:pStyle w:val="alineaRIVM"/>
            </w:pPr>
            <w:r w:rsidRPr="002E7B87">
              <w:t>Overgebleven melk wordt weggegooid</w:t>
            </w:r>
          </w:p>
        </w:tc>
      </w:tr>
      <w:tr w:rsidR="00F836A7" w:rsidRPr="002E7B87" w14:paraId="6417A9CD" w14:textId="77777777" w:rsidTr="00B56BD8">
        <w:trPr>
          <w:cantSplit/>
          <w:trHeight w:val="113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AE5F0" w14:textId="77777777" w:rsidR="00F836A7" w:rsidRPr="002E7B87" w:rsidRDefault="00F836A7" w:rsidP="004B6234">
            <w:pPr>
              <w:pStyle w:val="alineaRIVM"/>
            </w:pPr>
            <w:r w:rsidRPr="002E7B87">
              <w:t>Aandachtspunten: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F7D6" w14:textId="77777777" w:rsidR="00F836A7" w:rsidRPr="002E7B87" w:rsidRDefault="00F836A7" w:rsidP="004B6234">
            <w:pPr>
              <w:pStyle w:val="alineaRIVM"/>
            </w:pPr>
          </w:p>
        </w:tc>
      </w:tr>
    </w:tbl>
    <w:p w14:paraId="7ADA0E3D" w14:textId="77777777" w:rsidR="00F836A7" w:rsidRPr="002E7B87" w:rsidRDefault="00F836A7" w:rsidP="00F836A7">
      <w:pPr>
        <w:pStyle w:val="alineaRIVM"/>
      </w:pPr>
    </w:p>
    <w:p w14:paraId="1A61222A" w14:textId="77777777" w:rsidR="00F836A7" w:rsidRPr="002E7B87" w:rsidRDefault="00660D83" w:rsidP="00660D83">
      <w:pPr>
        <w:pStyle w:val="Kop1RIVM"/>
        <w:numPr>
          <w:ilvl w:val="0"/>
          <w:numId w:val="48"/>
        </w:numPr>
      </w:pPr>
      <w:r w:rsidRPr="002E7B87">
        <w:t>Reiniging en desinfectie</w:t>
      </w: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"/>
        <w:gridCol w:w="1761"/>
        <w:gridCol w:w="6628"/>
      </w:tblGrid>
      <w:tr w:rsidR="00F836A7" w:rsidRPr="002E7B87" w14:paraId="0DCD6E36" w14:textId="77777777" w:rsidTr="00B56BD8">
        <w:trPr>
          <w:cantSplit/>
        </w:trPr>
        <w:tc>
          <w:tcPr>
            <w:tcW w:w="8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85D3B" w14:textId="77777777" w:rsidR="00F836A7" w:rsidRPr="002E7B87" w:rsidRDefault="00660D83" w:rsidP="004B6234">
            <w:pPr>
              <w:pStyle w:val="Kop2RIVM"/>
            </w:pPr>
            <w:r w:rsidRPr="002E7B87">
              <w:t>5.1 Schoonmaakschema</w:t>
            </w:r>
          </w:p>
        </w:tc>
      </w:tr>
      <w:tr w:rsidR="00F836A7" w:rsidRPr="002E7B87" w14:paraId="1F6ADE53" w14:textId="77777777" w:rsidTr="00B56BD8">
        <w:trPr>
          <w:cantSplit/>
        </w:trPr>
        <w:sdt>
          <w:sdtPr>
            <w:rPr>
              <w:sz w:val="16"/>
              <w:szCs w:val="16"/>
            </w:rPr>
            <w:id w:val="-138957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09D5ED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0A371" w14:textId="77777777" w:rsidR="00F836A7" w:rsidRPr="002E7B87" w:rsidRDefault="00AB594A" w:rsidP="00AF0898">
            <w:pPr>
              <w:pStyle w:val="alineaRIVM"/>
            </w:pPr>
            <w:r w:rsidRPr="002E7B87">
              <w:t>Schoonmaakprogramma met daarin welke ruimten, wat, waarmee en met welke frequentie er moeten worden schoongemaakt</w:t>
            </w:r>
          </w:p>
        </w:tc>
      </w:tr>
      <w:tr w:rsidR="00F836A7" w:rsidRPr="002E7B87" w14:paraId="5E8E0036" w14:textId="77777777" w:rsidTr="00B56BD8">
        <w:trPr>
          <w:cantSplit/>
        </w:trPr>
        <w:sdt>
          <w:sdtPr>
            <w:rPr>
              <w:sz w:val="16"/>
              <w:szCs w:val="16"/>
            </w:rPr>
            <w:id w:val="86185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DFD970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57BDF" w14:textId="77777777" w:rsidR="00F836A7" w:rsidRPr="002E7B87" w:rsidRDefault="00AB594A" w:rsidP="00AF0898">
            <w:pPr>
              <w:pStyle w:val="alineaRIVM"/>
            </w:pPr>
            <w:r w:rsidRPr="002E7B87">
              <w:t>Toiletten (inclusief personeelstoilet) driemaal daags reinigen met allesreiniger</w:t>
            </w:r>
          </w:p>
        </w:tc>
      </w:tr>
      <w:tr w:rsidR="00F836A7" w:rsidRPr="002E7B87" w14:paraId="6A530050" w14:textId="77777777" w:rsidTr="00B56BD8">
        <w:trPr>
          <w:cantSplit/>
        </w:trPr>
        <w:sdt>
          <w:sdtPr>
            <w:rPr>
              <w:sz w:val="16"/>
              <w:szCs w:val="16"/>
            </w:rPr>
            <w:id w:val="65372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AB0E88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93500" w14:textId="77777777" w:rsidR="00F836A7" w:rsidRPr="002E7B87" w:rsidRDefault="00AB594A" w:rsidP="00AF0898">
            <w:pPr>
              <w:pStyle w:val="alineaRIVM"/>
            </w:pPr>
            <w:r w:rsidRPr="002E7B87">
              <w:t>Bij huishoudelijk reiniging en desinfectie vooral aandacht besteden aan handgrepen, deurknoppen, lichtknoppen de kraan, toiletbril en bediening</w:t>
            </w:r>
          </w:p>
        </w:tc>
      </w:tr>
      <w:tr w:rsidR="00F836A7" w:rsidRPr="002E7B87" w14:paraId="7A72D204" w14:textId="77777777" w:rsidTr="00B56BD8">
        <w:trPr>
          <w:cantSplit/>
          <w:trHeight w:val="113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FE990" w14:textId="77777777" w:rsidR="00F836A7" w:rsidRPr="002E7B87" w:rsidRDefault="00F836A7" w:rsidP="004B6234">
            <w:pPr>
              <w:pStyle w:val="alineaRIVM"/>
            </w:pPr>
            <w:r w:rsidRPr="002E7B87">
              <w:t>Aandachtspunten: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ED63" w14:textId="77777777" w:rsidR="00F836A7" w:rsidRPr="002E7B87" w:rsidRDefault="00F836A7" w:rsidP="004B6234">
            <w:pPr>
              <w:pStyle w:val="alineaRIVM"/>
            </w:pPr>
          </w:p>
        </w:tc>
      </w:tr>
    </w:tbl>
    <w:p w14:paraId="21EFE89A" w14:textId="77777777" w:rsidR="00F836A7" w:rsidRPr="002E7B87" w:rsidRDefault="00F836A7" w:rsidP="00F836A7">
      <w:pPr>
        <w:pStyle w:val="alineaRIVM"/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"/>
        <w:gridCol w:w="1761"/>
        <w:gridCol w:w="6628"/>
      </w:tblGrid>
      <w:tr w:rsidR="00F836A7" w:rsidRPr="002E7B87" w14:paraId="26C38070" w14:textId="77777777" w:rsidTr="00B56BD8">
        <w:trPr>
          <w:cantSplit/>
        </w:trPr>
        <w:tc>
          <w:tcPr>
            <w:tcW w:w="8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B2D3F" w14:textId="77777777" w:rsidR="00F836A7" w:rsidRPr="002E7B87" w:rsidRDefault="00660D83" w:rsidP="004B6234">
            <w:pPr>
              <w:pStyle w:val="Kop2RIVM"/>
            </w:pPr>
            <w:r w:rsidRPr="002E7B87">
              <w:t>5.2 Reinigen</w:t>
            </w:r>
          </w:p>
        </w:tc>
      </w:tr>
      <w:tr w:rsidR="00AB594A" w:rsidRPr="002E7B87" w14:paraId="08CF2EBC" w14:textId="77777777" w:rsidTr="00B56BD8">
        <w:trPr>
          <w:cantSplit/>
        </w:trPr>
        <w:sdt>
          <w:sdtPr>
            <w:rPr>
              <w:sz w:val="16"/>
              <w:szCs w:val="16"/>
            </w:rPr>
            <w:id w:val="167876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230528" w14:textId="77777777" w:rsidR="00AB594A" w:rsidRPr="002E7B87" w:rsidRDefault="00AB594A" w:rsidP="002E7B87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9996A" w14:textId="77777777" w:rsidR="00AB594A" w:rsidRPr="002E7B87" w:rsidRDefault="00AB594A" w:rsidP="00AF0898">
            <w:pPr>
              <w:pStyle w:val="alineaRIVM"/>
            </w:pPr>
            <w:r w:rsidRPr="002E7B87">
              <w:t>Er worden op de locatie voorgeschreven reinigingsmiddelen en -materialen gebruikt</w:t>
            </w:r>
          </w:p>
        </w:tc>
      </w:tr>
      <w:tr w:rsidR="00AB594A" w:rsidRPr="002E7B87" w14:paraId="3E699CA9" w14:textId="77777777" w:rsidTr="00B56BD8">
        <w:trPr>
          <w:cantSplit/>
        </w:trPr>
        <w:sdt>
          <w:sdtPr>
            <w:rPr>
              <w:sz w:val="16"/>
              <w:szCs w:val="16"/>
            </w:rPr>
            <w:id w:val="-211443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4090C1" w14:textId="77777777" w:rsidR="00AB594A" w:rsidRPr="002E7B87" w:rsidRDefault="00AB594A" w:rsidP="002E7B87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E0744" w14:textId="77777777" w:rsidR="00AB594A" w:rsidRPr="002E7B87" w:rsidRDefault="00AB594A" w:rsidP="00AF0898">
            <w:pPr>
              <w:pStyle w:val="alineaRIVM"/>
            </w:pPr>
            <w:r w:rsidRPr="002E7B87">
              <w:t>Gebruik schort en handschoenen</w:t>
            </w:r>
          </w:p>
        </w:tc>
      </w:tr>
      <w:tr w:rsidR="00AB594A" w:rsidRPr="002E7B87" w14:paraId="09F48295" w14:textId="77777777" w:rsidTr="00B56BD8">
        <w:trPr>
          <w:cantSplit/>
        </w:trPr>
        <w:sdt>
          <w:sdtPr>
            <w:rPr>
              <w:sz w:val="16"/>
              <w:szCs w:val="16"/>
            </w:rPr>
            <w:id w:val="95313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ABDAE1" w14:textId="77777777" w:rsidR="00AB594A" w:rsidRPr="002E7B87" w:rsidRDefault="00AB594A" w:rsidP="002E7B87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8E19F" w14:textId="167E428E" w:rsidR="00AB594A" w:rsidRPr="002E7B87" w:rsidRDefault="00AB594A" w:rsidP="00AF0898">
            <w:pPr>
              <w:pStyle w:val="alineaRIVM"/>
            </w:pPr>
            <w:r w:rsidRPr="002E7B87">
              <w:t xml:space="preserve">Bij voorkeur gebruik maken van wegwerp sopdoekjes, </w:t>
            </w:r>
            <w:proofErr w:type="spellStart"/>
            <w:r w:rsidRPr="002E7B87">
              <w:t>reusable</w:t>
            </w:r>
            <w:proofErr w:type="spellEnd"/>
            <w:r w:rsidRPr="002E7B87">
              <w:t xml:space="preserve"> doeken, wassen op </w:t>
            </w:r>
            <w:r w:rsidR="0058277A">
              <w:t>6</w:t>
            </w:r>
            <w:bookmarkStart w:id="0" w:name="_GoBack"/>
            <w:bookmarkEnd w:id="0"/>
            <w:r w:rsidRPr="002E7B87">
              <w:t>0°C</w:t>
            </w:r>
          </w:p>
        </w:tc>
      </w:tr>
      <w:tr w:rsidR="00AB594A" w:rsidRPr="002E7B87" w14:paraId="1DD44B63" w14:textId="77777777" w:rsidTr="00B56BD8">
        <w:trPr>
          <w:cantSplit/>
        </w:trPr>
        <w:sdt>
          <w:sdtPr>
            <w:rPr>
              <w:sz w:val="16"/>
              <w:szCs w:val="16"/>
            </w:rPr>
            <w:id w:val="92684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423E50" w14:textId="77777777" w:rsidR="00AB594A" w:rsidRPr="002E7B87" w:rsidRDefault="00AB594A" w:rsidP="002E7B87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D2EAB" w14:textId="77777777" w:rsidR="00AB594A" w:rsidRPr="002E7B87" w:rsidRDefault="00AB594A" w:rsidP="00AF0898">
            <w:pPr>
              <w:pStyle w:val="alineaRIVM"/>
            </w:pPr>
            <w:r w:rsidRPr="002E7B87">
              <w:t>Gebruik bij elk toilet(groep) nieuw sop en bij voorkeur wegwerpmateriaal</w:t>
            </w:r>
          </w:p>
        </w:tc>
      </w:tr>
      <w:tr w:rsidR="00AB594A" w:rsidRPr="002E7B87" w14:paraId="65ED6F82" w14:textId="77777777" w:rsidTr="00B56BD8">
        <w:trPr>
          <w:cantSplit/>
        </w:trPr>
        <w:sdt>
          <w:sdtPr>
            <w:rPr>
              <w:sz w:val="16"/>
              <w:szCs w:val="16"/>
            </w:rPr>
            <w:id w:val="185260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5CD2C7" w14:textId="77777777" w:rsidR="00AB594A" w:rsidRPr="002E7B87" w:rsidRDefault="00AB594A" w:rsidP="002E7B87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F16E1" w14:textId="77777777" w:rsidR="00AB594A" w:rsidRPr="002E7B87" w:rsidRDefault="00AB594A" w:rsidP="00AF0898">
            <w:pPr>
              <w:pStyle w:val="alineaRIVM"/>
            </w:pPr>
            <w:r w:rsidRPr="002E7B87">
              <w:t>Schoonmaakmateriaal dagelijks reinigen, drogen en opruimen</w:t>
            </w:r>
          </w:p>
        </w:tc>
      </w:tr>
      <w:tr w:rsidR="00AB594A" w:rsidRPr="002E7B87" w14:paraId="2F6292B5" w14:textId="77777777" w:rsidTr="00B56BD8">
        <w:trPr>
          <w:cantSplit/>
        </w:trPr>
        <w:sdt>
          <w:sdtPr>
            <w:rPr>
              <w:sz w:val="16"/>
              <w:szCs w:val="16"/>
            </w:rPr>
            <w:id w:val="117522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DBA9CA" w14:textId="77777777" w:rsidR="00AB594A" w:rsidRPr="002E7B87" w:rsidRDefault="00AB594A" w:rsidP="002E7B87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D82DF" w14:textId="77777777" w:rsidR="00AB594A" w:rsidRPr="002E7B87" w:rsidRDefault="00AB594A" w:rsidP="00AF0898">
            <w:pPr>
              <w:pStyle w:val="alineaRIVM"/>
            </w:pPr>
            <w:r w:rsidRPr="002E7B87">
              <w:t>Gebruik geen sponzen, anders na gebruik weggooien</w:t>
            </w:r>
          </w:p>
        </w:tc>
      </w:tr>
      <w:tr w:rsidR="00AB594A" w:rsidRPr="002E7B87" w14:paraId="65E10BBD" w14:textId="77777777" w:rsidTr="00B56BD8">
        <w:trPr>
          <w:cantSplit/>
        </w:trPr>
        <w:sdt>
          <w:sdtPr>
            <w:rPr>
              <w:sz w:val="16"/>
              <w:szCs w:val="16"/>
            </w:rPr>
            <w:id w:val="162018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A30098" w14:textId="77777777" w:rsidR="00AB594A" w:rsidRPr="002E7B87" w:rsidRDefault="00AB594A" w:rsidP="002E7B87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AB510" w14:textId="77777777" w:rsidR="00AB594A" w:rsidRPr="002E7B87" w:rsidRDefault="00AB594A" w:rsidP="00AF0898">
            <w:pPr>
              <w:pStyle w:val="alineaRIVM"/>
            </w:pPr>
            <w:r w:rsidRPr="002E7B87">
              <w:t>Maak dagelijks het speelgoed schoon dat gebruikt is door zieke kinderen</w:t>
            </w:r>
          </w:p>
        </w:tc>
      </w:tr>
      <w:tr w:rsidR="00F836A7" w:rsidRPr="002E7B87" w14:paraId="61D814DF" w14:textId="77777777" w:rsidTr="00B56BD8">
        <w:trPr>
          <w:cantSplit/>
        </w:trPr>
        <w:sdt>
          <w:sdtPr>
            <w:rPr>
              <w:sz w:val="16"/>
              <w:szCs w:val="16"/>
            </w:rPr>
            <w:id w:val="198327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8C4534" w14:textId="77777777" w:rsidR="00F836A7" w:rsidRPr="002E7B87" w:rsidRDefault="00AB594A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792CF" w14:textId="77777777" w:rsidR="00F836A7" w:rsidRPr="002E7B87" w:rsidRDefault="00AB594A" w:rsidP="00AF0898">
            <w:pPr>
              <w:pStyle w:val="alineaRIVM"/>
            </w:pPr>
            <w:r w:rsidRPr="002E7B87">
              <w:t>Maak de oppervlakken die verontreinigd zijn met braaksel en diarree direct schoon</w:t>
            </w:r>
          </w:p>
        </w:tc>
      </w:tr>
      <w:tr w:rsidR="00F836A7" w:rsidRPr="002E7B87" w14:paraId="0215DF6B" w14:textId="77777777" w:rsidTr="00B56BD8">
        <w:trPr>
          <w:cantSplit/>
        </w:trPr>
        <w:sdt>
          <w:sdtPr>
            <w:rPr>
              <w:sz w:val="16"/>
              <w:szCs w:val="16"/>
            </w:rPr>
            <w:id w:val="-14143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A58AA6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E1C4" w14:textId="60E1AB13" w:rsidR="00F836A7" w:rsidRPr="002E7B87" w:rsidRDefault="00AB594A" w:rsidP="00AF0898">
            <w:pPr>
              <w:pStyle w:val="alineaRIVM"/>
            </w:pPr>
            <w:r w:rsidRPr="002E7B87">
              <w:rPr>
                <w:rFonts w:cs="Arial"/>
              </w:rPr>
              <w:t xml:space="preserve">Iedereen die </w:t>
            </w:r>
            <w:r w:rsidRPr="002E7B87">
              <w:t>op een of andere manier bij de uitvoering van het schoonmaak</w:t>
            </w:r>
            <w:r w:rsidR="00B868F2">
              <w:softHyphen/>
            </w:r>
            <w:r w:rsidRPr="002E7B87">
              <w:t>onderhoud betrokken is, is door een deskundige geïnformeerd/geïnstrueerd</w:t>
            </w:r>
          </w:p>
        </w:tc>
      </w:tr>
      <w:tr w:rsidR="00F836A7" w:rsidRPr="002E7B87" w14:paraId="73DE1B94" w14:textId="77777777" w:rsidTr="00B56BD8">
        <w:trPr>
          <w:cantSplit/>
        </w:trPr>
        <w:sdt>
          <w:sdtPr>
            <w:rPr>
              <w:sz w:val="16"/>
              <w:szCs w:val="16"/>
            </w:rPr>
            <w:id w:val="-141038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28BCBA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CEF88" w14:textId="77777777" w:rsidR="00F836A7" w:rsidRPr="002E7B87" w:rsidRDefault="00AB594A" w:rsidP="00AF0898">
            <w:pPr>
              <w:pStyle w:val="alineaRIVM"/>
            </w:pPr>
            <w:r w:rsidRPr="002E7B87">
              <w:rPr>
                <w:rFonts w:cs="Arial"/>
              </w:rPr>
              <w:t xml:space="preserve">Aandacht voor werkvolgorde (schoon naar vuil) en de mogelijkheid om </w:t>
            </w:r>
            <w:r w:rsidRPr="002E7B87">
              <w:t>voor diverse reinigingsdoelen diverse kleuren werkdoeken en emmers te gebruiken</w:t>
            </w:r>
          </w:p>
        </w:tc>
      </w:tr>
      <w:tr w:rsidR="00F836A7" w:rsidRPr="002E7B87" w14:paraId="11A17EED" w14:textId="77777777" w:rsidTr="00B56BD8">
        <w:trPr>
          <w:cantSplit/>
          <w:trHeight w:val="113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5018A" w14:textId="77777777" w:rsidR="00F836A7" w:rsidRPr="002E7B87" w:rsidRDefault="00F836A7" w:rsidP="004B6234">
            <w:pPr>
              <w:pStyle w:val="alineaRIVM"/>
            </w:pPr>
            <w:r w:rsidRPr="002E7B87">
              <w:t>Aandachtspunten: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DFE0" w14:textId="77777777" w:rsidR="00F836A7" w:rsidRPr="002E7B87" w:rsidRDefault="00F836A7" w:rsidP="004B6234">
            <w:pPr>
              <w:pStyle w:val="alineaRIVM"/>
            </w:pPr>
          </w:p>
        </w:tc>
      </w:tr>
    </w:tbl>
    <w:p w14:paraId="7B8F08CF" w14:textId="77777777" w:rsidR="00F836A7" w:rsidRPr="002E7B87" w:rsidRDefault="00F836A7" w:rsidP="00F836A7">
      <w:pPr>
        <w:pStyle w:val="alineaRIVM"/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"/>
        <w:gridCol w:w="1761"/>
        <w:gridCol w:w="6628"/>
      </w:tblGrid>
      <w:tr w:rsidR="00F836A7" w:rsidRPr="002E7B87" w14:paraId="173E37E5" w14:textId="77777777" w:rsidTr="00B56BD8">
        <w:trPr>
          <w:cantSplit/>
        </w:trPr>
        <w:tc>
          <w:tcPr>
            <w:tcW w:w="8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51EEAD" w14:textId="77777777" w:rsidR="00F836A7" w:rsidRPr="002E7B87" w:rsidRDefault="00660D83" w:rsidP="004B6234">
            <w:pPr>
              <w:pStyle w:val="Kop2RIVM"/>
            </w:pPr>
            <w:r w:rsidRPr="002E7B87">
              <w:t>5.3 Desinfecteren</w:t>
            </w:r>
          </w:p>
        </w:tc>
      </w:tr>
      <w:tr w:rsidR="00F836A7" w:rsidRPr="002E7B87" w14:paraId="5BC9DE0F" w14:textId="77777777" w:rsidTr="00B56BD8">
        <w:trPr>
          <w:cantSplit/>
        </w:trPr>
        <w:sdt>
          <w:sdtPr>
            <w:rPr>
              <w:sz w:val="16"/>
              <w:szCs w:val="16"/>
            </w:rPr>
            <w:id w:val="-6317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F305E3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5AA0F" w14:textId="77777777" w:rsidR="00F836A7" w:rsidRPr="002E7B87" w:rsidRDefault="00AB594A" w:rsidP="00AF0898">
            <w:pPr>
              <w:pStyle w:val="alineaRIVM"/>
            </w:pPr>
            <w:r w:rsidRPr="002E7B87">
              <w:t>Alleen desinfectiemiddelen die zijn voorzien van een N of NL-nummer, worden gebruikt, die geschikt zijn voor toepassing in een kinderdagverblijf</w:t>
            </w:r>
          </w:p>
        </w:tc>
      </w:tr>
      <w:tr w:rsidR="00F836A7" w:rsidRPr="002E7B87" w14:paraId="0475EB8D" w14:textId="77777777" w:rsidTr="00B56BD8">
        <w:trPr>
          <w:cantSplit/>
        </w:trPr>
        <w:sdt>
          <w:sdtPr>
            <w:rPr>
              <w:sz w:val="16"/>
              <w:szCs w:val="16"/>
            </w:rPr>
            <w:id w:val="131800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58D2C4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AA9ED" w14:textId="77777777" w:rsidR="00F836A7" w:rsidRPr="002E7B87" w:rsidRDefault="00AB594A" w:rsidP="00AF0898">
            <w:pPr>
              <w:pStyle w:val="alineaRIVM"/>
            </w:pPr>
            <w:r w:rsidRPr="002E7B87">
              <w:t>Gebruik bij voorkeur gecombineerde reinigings- /desinfectiedoekjes</w:t>
            </w:r>
          </w:p>
        </w:tc>
      </w:tr>
      <w:tr w:rsidR="00F836A7" w:rsidRPr="002E7B87" w14:paraId="426DC214" w14:textId="77777777" w:rsidTr="00B56BD8">
        <w:trPr>
          <w:cantSplit/>
        </w:trPr>
        <w:sdt>
          <w:sdtPr>
            <w:rPr>
              <w:sz w:val="16"/>
              <w:szCs w:val="16"/>
            </w:rPr>
            <w:id w:val="33650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DA3CD7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CDBEB" w14:textId="77777777" w:rsidR="00F836A7" w:rsidRPr="002E7B87" w:rsidRDefault="00AB594A" w:rsidP="00AF0898">
            <w:pPr>
              <w:pStyle w:val="alineaRIVM"/>
            </w:pPr>
            <w:r w:rsidRPr="002E7B87">
              <w:t>Zorg dat kinderen niet in contact kunnen komen met de desinfectiemiddelen, desinfecteer bij voorkeur eind van de dag</w:t>
            </w:r>
          </w:p>
        </w:tc>
      </w:tr>
      <w:tr w:rsidR="00F836A7" w:rsidRPr="002E7B87" w14:paraId="2EBB284E" w14:textId="77777777" w:rsidTr="00B56BD8">
        <w:trPr>
          <w:cantSplit/>
          <w:trHeight w:val="113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B4ED6" w14:textId="77777777" w:rsidR="00F836A7" w:rsidRPr="002E7B87" w:rsidRDefault="00F836A7" w:rsidP="004B6234">
            <w:pPr>
              <w:pStyle w:val="alineaRIVM"/>
            </w:pPr>
            <w:r w:rsidRPr="002E7B87">
              <w:t>Aandachtspunten: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2BDA" w14:textId="77777777" w:rsidR="00F836A7" w:rsidRPr="002E7B87" w:rsidRDefault="00F836A7" w:rsidP="004B6234">
            <w:pPr>
              <w:pStyle w:val="alineaRIVM"/>
            </w:pPr>
          </w:p>
        </w:tc>
      </w:tr>
    </w:tbl>
    <w:p w14:paraId="5D061791" w14:textId="77777777" w:rsidR="00F836A7" w:rsidRPr="002E7B87" w:rsidRDefault="00F836A7" w:rsidP="00F836A7">
      <w:pPr>
        <w:pStyle w:val="alineaRIVM"/>
      </w:pPr>
    </w:p>
    <w:p w14:paraId="4DC310B5" w14:textId="77777777" w:rsidR="00F836A7" w:rsidRPr="002E7B87" w:rsidRDefault="00660D83" w:rsidP="00660D83">
      <w:pPr>
        <w:pStyle w:val="Kop1RIVM"/>
        <w:numPr>
          <w:ilvl w:val="0"/>
          <w:numId w:val="48"/>
        </w:numPr>
      </w:pPr>
      <w:r w:rsidRPr="002E7B87">
        <w:t>Overig</w:t>
      </w: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"/>
        <w:gridCol w:w="1761"/>
        <w:gridCol w:w="6628"/>
      </w:tblGrid>
      <w:tr w:rsidR="00F836A7" w:rsidRPr="002E7B87" w14:paraId="6A0C4D13" w14:textId="77777777" w:rsidTr="00B56BD8">
        <w:trPr>
          <w:cantSplit/>
        </w:trPr>
        <w:tc>
          <w:tcPr>
            <w:tcW w:w="8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4D355" w14:textId="77777777" w:rsidR="00F836A7" w:rsidRPr="002E7B87" w:rsidRDefault="00660D83" w:rsidP="004B6234">
            <w:pPr>
              <w:pStyle w:val="Kop2RIVM"/>
            </w:pPr>
            <w:r w:rsidRPr="002E7B87">
              <w:t>6.1 Linnengoed</w:t>
            </w:r>
          </w:p>
        </w:tc>
      </w:tr>
      <w:tr w:rsidR="00F836A7" w:rsidRPr="002E7B87" w14:paraId="1B6669EA" w14:textId="77777777" w:rsidTr="00B56BD8">
        <w:trPr>
          <w:cantSplit/>
        </w:trPr>
        <w:sdt>
          <w:sdtPr>
            <w:rPr>
              <w:sz w:val="16"/>
              <w:szCs w:val="16"/>
            </w:rPr>
            <w:id w:val="178214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F5D300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CA5EE" w14:textId="381D8E1C" w:rsidR="00F836A7" w:rsidRPr="002E7B87" w:rsidRDefault="00AB594A" w:rsidP="00AF0898">
            <w:pPr>
              <w:pStyle w:val="alineaRIVM"/>
            </w:pPr>
            <w:r w:rsidRPr="002E7B87">
              <w:t>Gebruik handschoenen bij het verwerken van linnengoed/wasgoed besmet met ontlasting</w:t>
            </w:r>
          </w:p>
        </w:tc>
      </w:tr>
      <w:tr w:rsidR="00F836A7" w:rsidRPr="002E7B87" w14:paraId="3FF90F49" w14:textId="77777777" w:rsidTr="00B56BD8">
        <w:trPr>
          <w:cantSplit/>
        </w:trPr>
        <w:sdt>
          <w:sdtPr>
            <w:rPr>
              <w:sz w:val="16"/>
              <w:szCs w:val="16"/>
            </w:rPr>
            <w:id w:val="-21820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F9F04D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49FF4" w14:textId="77777777" w:rsidR="00F836A7" w:rsidRPr="002E7B87" w:rsidRDefault="00AB594A" w:rsidP="00AF0898">
            <w:pPr>
              <w:pStyle w:val="alineaRIVM"/>
            </w:pPr>
            <w:r w:rsidRPr="002E7B87">
              <w:t>Het beddengoed wordt dagelijks gewassen</w:t>
            </w:r>
          </w:p>
        </w:tc>
      </w:tr>
      <w:tr w:rsidR="00F836A7" w:rsidRPr="002E7B87" w14:paraId="50D1F549" w14:textId="77777777" w:rsidTr="00B56BD8">
        <w:trPr>
          <w:cantSplit/>
        </w:trPr>
        <w:sdt>
          <w:sdtPr>
            <w:rPr>
              <w:sz w:val="16"/>
              <w:szCs w:val="16"/>
            </w:rPr>
            <w:id w:val="146284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CC2D79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95F83" w14:textId="77777777" w:rsidR="00F836A7" w:rsidRPr="002E7B87" w:rsidRDefault="00AB594A" w:rsidP="00AF0898">
            <w:pPr>
              <w:pStyle w:val="alineaRIVM"/>
            </w:pPr>
            <w:r w:rsidRPr="002E7B87">
              <w:t>Kinderen slapen in een eigen bedje of het beddengoed wordt verschoond bij wisseling van het kind</w:t>
            </w:r>
          </w:p>
        </w:tc>
      </w:tr>
      <w:tr w:rsidR="00F836A7" w:rsidRPr="002E7B87" w14:paraId="4358EB03" w14:textId="77777777" w:rsidTr="00B56BD8">
        <w:trPr>
          <w:cantSplit/>
          <w:trHeight w:val="113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E36A" w14:textId="77777777" w:rsidR="00F836A7" w:rsidRPr="002E7B87" w:rsidRDefault="00F836A7" w:rsidP="004B6234">
            <w:pPr>
              <w:pStyle w:val="alineaRIVM"/>
            </w:pPr>
            <w:r w:rsidRPr="002E7B87">
              <w:t>Aandachtspunten: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095" w14:textId="77777777" w:rsidR="00F836A7" w:rsidRPr="002E7B87" w:rsidRDefault="00F836A7" w:rsidP="004B6234">
            <w:pPr>
              <w:pStyle w:val="alineaRIVM"/>
            </w:pPr>
          </w:p>
        </w:tc>
      </w:tr>
    </w:tbl>
    <w:p w14:paraId="453CA57C" w14:textId="77777777" w:rsidR="00F836A7" w:rsidRPr="002E7B87" w:rsidRDefault="00F836A7" w:rsidP="00F836A7">
      <w:pPr>
        <w:pStyle w:val="alineaRIVM"/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"/>
        <w:gridCol w:w="1761"/>
        <w:gridCol w:w="6628"/>
      </w:tblGrid>
      <w:tr w:rsidR="00F836A7" w:rsidRPr="002E7B87" w14:paraId="5E50AE24" w14:textId="77777777" w:rsidTr="00B56BD8">
        <w:trPr>
          <w:cantSplit/>
        </w:trPr>
        <w:tc>
          <w:tcPr>
            <w:tcW w:w="8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56641" w14:textId="77777777" w:rsidR="00F836A7" w:rsidRPr="002E7B87" w:rsidRDefault="00660D83" w:rsidP="004B6234">
            <w:pPr>
              <w:pStyle w:val="Kop2RIVM"/>
            </w:pPr>
            <w:r w:rsidRPr="002E7B87">
              <w:t>6.2 Luchten</w:t>
            </w:r>
          </w:p>
        </w:tc>
      </w:tr>
      <w:tr w:rsidR="00F836A7" w:rsidRPr="002E7B87" w14:paraId="7C336E62" w14:textId="77777777" w:rsidTr="00B56BD8">
        <w:trPr>
          <w:cantSplit/>
        </w:trPr>
        <w:sdt>
          <w:sdtPr>
            <w:rPr>
              <w:sz w:val="16"/>
              <w:szCs w:val="16"/>
            </w:rPr>
            <w:id w:val="155442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3595CF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11445" w14:textId="77777777" w:rsidR="00F836A7" w:rsidRPr="002E7B87" w:rsidRDefault="00AB594A" w:rsidP="00AF0898">
            <w:pPr>
              <w:pStyle w:val="alineaRIVM"/>
            </w:pPr>
            <w:r w:rsidRPr="002E7B87">
              <w:t>De ventilatievoorzieningen werken permanent en optimaal</w:t>
            </w:r>
          </w:p>
        </w:tc>
      </w:tr>
      <w:tr w:rsidR="00F836A7" w:rsidRPr="002E7B87" w14:paraId="12CF625D" w14:textId="77777777" w:rsidTr="00B56BD8">
        <w:trPr>
          <w:cantSplit/>
        </w:trPr>
        <w:sdt>
          <w:sdtPr>
            <w:rPr>
              <w:sz w:val="16"/>
              <w:szCs w:val="16"/>
            </w:rPr>
            <w:id w:val="24415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1EA534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4A29F" w14:textId="77777777" w:rsidR="00F836A7" w:rsidRPr="002E7B87" w:rsidRDefault="00AB594A" w:rsidP="00AF0898">
            <w:pPr>
              <w:pStyle w:val="alineaRIVM"/>
            </w:pPr>
            <w:r w:rsidRPr="002E7B87">
              <w:t>’s Morgens vroeg wordt de ruimte gelucht als deze ’s nachts niet wordt geventileerd</w:t>
            </w:r>
          </w:p>
        </w:tc>
      </w:tr>
      <w:tr w:rsidR="00F836A7" w:rsidRPr="002E7B87" w14:paraId="6AF17CD5" w14:textId="77777777" w:rsidTr="00B56BD8">
        <w:trPr>
          <w:cantSplit/>
        </w:trPr>
        <w:sdt>
          <w:sdtPr>
            <w:rPr>
              <w:sz w:val="16"/>
              <w:szCs w:val="16"/>
            </w:rPr>
            <w:id w:val="-18575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FD50E5" w14:textId="77777777" w:rsidR="00F836A7" w:rsidRPr="002E7B87" w:rsidRDefault="00F836A7" w:rsidP="004B6234">
                <w:pPr>
                  <w:pStyle w:val="alineaRIVM"/>
                  <w:rPr>
                    <w:sz w:val="16"/>
                    <w:szCs w:val="16"/>
                  </w:rPr>
                </w:pPr>
                <w:r w:rsidRPr="002E7B8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52320" w14:textId="77777777" w:rsidR="00F836A7" w:rsidRPr="002E7B87" w:rsidRDefault="00AB594A" w:rsidP="00AF0898">
            <w:pPr>
              <w:pStyle w:val="alineaRIVM"/>
            </w:pPr>
            <w:r w:rsidRPr="002E7B87">
              <w:t>In pauzes of tijdens activiteiten buiten de ruimte wordt er gelucht als er weinig word geventileerd</w:t>
            </w:r>
          </w:p>
        </w:tc>
      </w:tr>
      <w:tr w:rsidR="00F836A7" w:rsidRPr="002E7B87" w14:paraId="58031942" w14:textId="77777777" w:rsidTr="00B56BD8">
        <w:trPr>
          <w:cantSplit/>
          <w:trHeight w:val="113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EDB08" w14:textId="77777777" w:rsidR="00F836A7" w:rsidRPr="002E7B87" w:rsidRDefault="00F836A7" w:rsidP="004B6234">
            <w:pPr>
              <w:pStyle w:val="alineaRIVM"/>
            </w:pPr>
            <w:r w:rsidRPr="002E7B87">
              <w:t>Aandachtspunten: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B239" w14:textId="77777777" w:rsidR="00F836A7" w:rsidRPr="002E7B87" w:rsidRDefault="00F836A7" w:rsidP="004B6234">
            <w:pPr>
              <w:pStyle w:val="alineaRIVM"/>
            </w:pPr>
          </w:p>
        </w:tc>
      </w:tr>
    </w:tbl>
    <w:p w14:paraId="61C17B29" w14:textId="77777777" w:rsidR="00AB594A" w:rsidRPr="002E7B87" w:rsidRDefault="00AB594A" w:rsidP="00F836A7">
      <w:pPr>
        <w:pStyle w:val="alineaRIVM"/>
      </w:pPr>
    </w:p>
    <w:sectPr w:rsidR="00AB594A" w:rsidRPr="002E7B87" w:rsidSect="0003737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701" w:bottom="1066" w:left="1701" w:header="709" w:footer="4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904A0" w14:textId="77777777" w:rsidR="002E7B87" w:rsidRDefault="002E7B87">
      <w:r>
        <w:separator/>
      </w:r>
    </w:p>
  </w:endnote>
  <w:endnote w:type="continuationSeparator" w:id="0">
    <w:p w14:paraId="2A3B2F98" w14:textId="77777777" w:rsidR="002E7B87" w:rsidRDefault="002E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70"/>
      <w:gridCol w:w="2835"/>
    </w:tblGrid>
    <w:tr w:rsidR="002E7B87" w:rsidRPr="00F07994" w14:paraId="085CC0F0" w14:textId="77777777" w:rsidTr="009A1D32">
      <w:trPr>
        <w:trHeight w:val="283"/>
      </w:trPr>
      <w:tc>
        <w:tcPr>
          <w:tcW w:w="5670" w:type="dxa"/>
        </w:tcPr>
        <w:p w14:paraId="1BB9C6B5" w14:textId="77777777" w:rsidR="002E7B87" w:rsidRPr="007F5D71" w:rsidRDefault="002E7B87" w:rsidP="007F5D71">
          <w:pPr>
            <w:pStyle w:val="Footer"/>
          </w:pPr>
        </w:p>
      </w:tc>
      <w:tc>
        <w:tcPr>
          <w:tcW w:w="2835" w:type="dxa"/>
        </w:tcPr>
        <w:p w14:paraId="4108C43A" w14:textId="77777777" w:rsidR="002E7B87" w:rsidRPr="00F07994" w:rsidRDefault="002E7B87" w:rsidP="009A1D32">
          <w:pPr>
            <w:pStyle w:val="Huisstijl-Paginanummer"/>
            <w:jc w:val="right"/>
          </w:pPr>
          <w:r w:rsidRPr="00F07994"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F07994">
            <w:t> van </w:t>
          </w:r>
          <w:r w:rsidR="0058277A">
            <w:fldChar w:fldCharType="begin"/>
          </w:r>
          <w:r w:rsidR="0058277A">
            <w:instrText xml:space="preserve"> NUMPAGES   \* MERGEFORMAT </w:instrText>
          </w:r>
          <w:r w:rsidR="0058277A">
            <w:fldChar w:fldCharType="separate"/>
          </w:r>
          <w:r>
            <w:rPr>
              <w:noProof/>
            </w:rPr>
            <w:t>2</w:t>
          </w:r>
          <w:r w:rsidR="0058277A">
            <w:rPr>
              <w:noProof/>
            </w:rPr>
            <w:fldChar w:fldCharType="end"/>
          </w:r>
        </w:p>
      </w:tc>
    </w:tr>
  </w:tbl>
  <w:p w14:paraId="69625ED3" w14:textId="77777777" w:rsidR="002E7B87" w:rsidRPr="007F5D71" w:rsidRDefault="002E7B87" w:rsidP="007F5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70"/>
      <w:gridCol w:w="2835"/>
    </w:tblGrid>
    <w:tr w:rsidR="002E7B87" w:rsidRPr="00F07994" w14:paraId="0FC57198" w14:textId="77777777" w:rsidTr="004B6234">
      <w:trPr>
        <w:trHeight w:val="283"/>
      </w:trPr>
      <w:tc>
        <w:tcPr>
          <w:tcW w:w="5670" w:type="dxa"/>
        </w:tcPr>
        <w:p w14:paraId="5ABBE6B9" w14:textId="22E65368" w:rsidR="002E7B87" w:rsidRPr="007F5D71" w:rsidRDefault="002E7B87" w:rsidP="007F5D71">
          <w:pPr>
            <w:pStyle w:val="Footer"/>
          </w:pPr>
          <w:r>
            <w:t>Versie 1.0 –</w:t>
          </w:r>
          <w:r w:rsidR="00F3571F">
            <w:t>dec</w:t>
          </w:r>
          <w:r>
            <w:t>ember 2019, LCI</w:t>
          </w:r>
        </w:p>
      </w:tc>
      <w:tc>
        <w:tcPr>
          <w:tcW w:w="2835" w:type="dxa"/>
        </w:tcPr>
        <w:p w14:paraId="758F2683" w14:textId="77777777" w:rsidR="002E7B87" w:rsidRPr="00F07994" w:rsidRDefault="002E7B87" w:rsidP="00E34539">
          <w:pPr>
            <w:pStyle w:val="Huisstijl-Paginanummer"/>
            <w:jc w:val="right"/>
          </w:pPr>
          <w:r w:rsidRPr="00F07994"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07994">
            <w:t> van </w:t>
          </w:r>
          <w:r w:rsidR="0058277A">
            <w:fldChar w:fldCharType="begin"/>
          </w:r>
          <w:r w:rsidR="0058277A">
            <w:instrText xml:space="preserve"> NUMPAGES   \* MERGEFORMAT </w:instrText>
          </w:r>
          <w:r w:rsidR="0058277A">
            <w:fldChar w:fldCharType="separate"/>
          </w:r>
          <w:r>
            <w:rPr>
              <w:noProof/>
            </w:rPr>
            <w:t>1</w:t>
          </w:r>
          <w:r w:rsidR="0058277A">
            <w:rPr>
              <w:noProof/>
            </w:rPr>
            <w:fldChar w:fldCharType="end"/>
          </w:r>
        </w:p>
      </w:tc>
    </w:tr>
  </w:tbl>
  <w:p w14:paraId="24A38D64" w14:textId="77777777" w:rsidR="002E7B87" w:rsidRPr="007F5D71" w:rsidRDefault="002E7B87" w:rsidP="007F5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3DA38" w14:textId="77777777" w:rsidR="002E7B87" w:rsidRDefault="002E7B87">
      <w:r>
        <w:separator/>
      </w:r>
    </w:p>
  </w:footnote>
  <w:footnote w:type="continuationSeparator" w:id="0">
    <w:p w14:paraId="610720EB" w14:textId="77777777" w:rsidR="002E7B87" w:rsidRDefault="002E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071F6" w14:textId="77777777" w:rsidR="002E7B87" w:rsidRDefault="002E7B87" w:rsidP="007D3814">
    <w:pPr>
      <w:pStyle w:val="Header"/>
    </w:pPr>
  </w:p>
  <w:p w14:paraId="2570C209" w14:textId="77777777" w:rsidR="002E7B87" w:rsidRPr="007D3814" w:rsidRDefault="002E7B87" w:rsidP="007D3814">
    <w:pPr>
      <w:pStyle w:val="Header"/>
    </w:pPr>
  </w:p>
  <w:tbl>
    <w:tblPr>
      <w:tblStyle w:val="TableGrid"/>
      <w:tblW w:w="8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4"/>
    </w:tblGrid>
    <w:tr w:rsidR="002E7B87" w:rsidRPr="007D3814" w14:paraId="6ACABCA8" w14:textId="77777777" w:rsidTr="00037370">
      <w:tc>
        <w:tcPr>
          <w:tcW w:w="8504" w:type="dxa"/>
        </w:tcPr>
        <w:p w14:paraId="71D09AAC" w14:textId="77777777" w:rsidR="002E7B87" w:rsidRPr="007D3814" w:rsidRDefault="002E7B87" w:rsidP="003D3ADE">
          <w:pPr>
            <w:pStyle w:val="Header"/>
          </w:pPr>
          <w:r>
            <w:t xml:space="preserve">Checklist uitbraak inderdagverblijf (bestemd voor GGD) </w:t>
          </w:r>
        </w:p>
      </w:tc>
    </w:tr>
  </w:tbl>
  <w:p w14:paraId="7EB462C0" w14:textId="77777777" w:rsidR="002E7B87" w:rsidRDefault="002E7B87" w:rsidP="007D3814">
    <w:pPr>
      <w:pStyle w:val="Header"/>
    </w:pPr>
  </w:p>
  <w:p w14:paraId="693D6B57" w14:textId="77777777" w:rsidR="002E7B87" w:rsidRPr="007D3814" w:rsidRDefault="002E7B87" w:rsidP="007D3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A1" w14:textId="77777777" w:rsidR="002E7B87" w:rsidRDefault="002E7B87">
    <w:pPr>
      <w:spacing w:line="280" w:lineRule="atLeast"/>
    </w:pPr>
  </w:p>
  <w:p w14:paraId="2172A0F6" w14:textId="77777777" w:rsidR="002E7B87" w:rsidRDefault="002E7B87">
    <w:pPr>
      <w:spacing w:line="280" w:lineRule="atLeast"/>
    </w:pPr>
  </w:p>
  <w:p w14:paraId="4595BD0E" w14:textId="77777777" w:rsidR="002E7B87" w:rsidRDefault="002E7B87">
    <w:pPr>
      <w:spacing w:line="280" w:lineRule="atLeast"/>
    </w:pPr>
  </w:p>
  <w:p w14:paraId="1C82AB10" w14:textId="77777777" w:rsidR="002E7B87" w:rsidRDefault="002E7B87">
    <w:pPr>
      <w:spacing w:line="280" w:lineRule="atLeast"/>
    </w:pPr>
  </w:p>
  <w:p w14:paraId="5BE94AA5" w14:textId="77777777" w:rsidR="002E7B87" w:rsidRDefault="002E7B87">
    <w:pPr>
      <w:spacing w:line="280" w:lineRule="atLeast"/>
    </w:pPr>
  </w:p>
  <w:p w14:paraId="1FE180DF" w14:textId="77777777" w:rsidR="002E7B87" w:rsidRDefault="002E7B87">
    <w:pPr>
      <w:spacing w:line="280" w:lineRule="atLeas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132B3B4" wp14:editId="3124B9DD">
          <wp:simplePos x="0" y="0"/>
          <wp:positionH relativeFrom="page">
            <wp:posOffset>3899535</wp:posOffset>
          </wp:positionH>
          <wp:positionV relativeFrom="page">
            <wp:posOffset>0</wp:posOffset>
          </wp:positionV>
          <wp:extent cx="468000" cy="1580400"/>
          <wp:effectExtent l="0" t="0" r="8255" b="127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15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8FB12F9" wp14:editId="0313C370">
          <wp:simplePos x="0" y="0"/>
          <wp:positionH relativeFrom="page">
            <wp:posOffset>4374515</wp:posOffset>
          </wp:positionH>
          <wp:positionV relativeFrom="page">
            <wp:posOffset>0</wp:posOffset>
          </wp:positionV>
          <wp:extent cx="2340000" cy="1580400"/>
          <wp:effectExtent l="0" t="0" r="3175" b="127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15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944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B65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8239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C1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786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BC9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4095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8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9CA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08F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17A4C"/>
    <w:multiLevelType w:val="multilevel"/>
    <w:tmpl w:val="A5EA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1444E"/>
    <w:multiLevelType w:val="hybridMultilevel"/>
    <w:tmpl w:val="3E5259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E4D18"/>
    <w:multiLevelType w:val="multilevel"/>
    <w:tmpl w:val="41E2CF58"/>
    <w:lvl w:ilvl="0">
      <w:start w:val="1"/>
      <w:numFmt w:val="lower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3" w15:restartNumberingAfterBreak="0">
    <w:nsid w:val="10F94F3D"/>
    <w:multiLevelType w:val="hybridMultilevel"/>
    <w:tmpl w:val="E1B22D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D06B96"/>
    <w:multiLevelType w:val="hybridMultilevel"/>
    <w:tmpl w:val="5D307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902B44"/>
    <w:multiLevelType w:val="hybridMultilevel"/>
    <w:tmpl w:val="06EA97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A62EA8"/>
    <w:multiLevelType w:val="hybridMultilevel"/>
    <w:tmpl w:val="576C4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934C0C"/>
    <w:multiLevelType w:val="hybridMultilevel"/>
    <w:tmpl w:val="45F2B5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EF0F75"/>
    <w:multiLevelType w:val="hybridMultilevel"/>
    <w:tmpl w:val="3FC4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A63DCA"/>
    <w:multiLevelType w:val="hybridMultilevel"/>
    <w:tmpl w:val="4C9A48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F61F1C"/>
    <w:multiLevelType w:val="multilevel"/>
    <w:tmpl w:val="06DC93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1" w15:restartNumberingAfterBreak="0">
    <w:nsid w:val="2E273DC8"/>
    <w:multiLevelType w:val="multilevel"/>
    <w:tmpl w:val="F9B68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00439"/>
    <w:multiLevelType w:val="hybridMultilevel"/>
    <w:tmpl w:val="8710D9D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FD2B1B"/>
    <w:multiLevelType w:val="hybridMultilevel"/>
    <w:tmpl w:val="567C5CB0"/>
    <w:lvl w:ilvl="0" w:tplc="68701C6E">
      <w:start w:val="1"/>
      <w:numFmt w:val="decimal"/>
      <w:pStyle w:val="Heading1"/>
      <w:lvlText w:val="%1."/>
      <w:lvlJc w:val="left"/>
      <w:pPr>
        <w:ind w:left="2062" w:hanging="360"/>
      </w:pPr>
    </w:lvl>
    <w:lvl w:ilvl="1" w:tplc="04130019">
      <w:start w:val="1"/>
      <w:numFmt w:val="lowerLetter"/>
      <w:lvlText w:val="%2."/>
      <w:lvlJc w:val="left"/>
      <w:pPr>
        <w:ind w:left="3208" w:hanging="360"/>
      </w:pPr>
    </w:lvl>
    <w:lvl w:ilvl="2" w:tplc="0413001B" w:tentative="1">
      <w:start w:val="1"/>
      <w:numFmt w:val="lowerRoman"/>
      <w:lvlText w:val="%3."/>
      <w:lvlJc w:val="right"/>
      <w:pPr>
        <w:ind w:left="3928" w:hanging="180"/>
      </w:pPr>
    </w:lvl>
    <w:lvl w:ilvl="3" w:tplc="0413000F" w:tentative="1">
      <w:start w:val="1"/>
      <w:numFmt w:val="decimal"/>
      <w:lvlText w:val="%4."/>
      <w:lvlJc w:val="left"/>
      <w:pPr>
        <w:ind w:left="4648" w:hanging="360"/>
      </w:pPr>
    </w:lvl>
    <w:lvl w:ilvl="4" w:tplc="04130019" w:tentative="1">
      <w:start w:val="1"/>
      <w:numFmt w:val="lowerLetter"/>
      <w:lvlText w:val="%5."/>
      <w:lvlJc w:val="left"/>
      <w:pPr>
        <w:ind w:left="5368" w:hanging="360"/>
      </w:pPr>
    </w:lvl>
    <w:lvl w:ilvl="5" w:tplc="0413001B" w:tentative="1">
      <w:start w:val="1"/>
      <w:numFmt w:val="lowerRoman"/>
      <w:lvlText w:val="%6."/>
      <w:lvlJc w:val="right"/>
      <w:pPr>
        <w:ind w:left="6088" w:hanging="180"/>
      </w:pPr>
    </w:lvl>
    <w:lvl w:ilvl="6" w:tplc="0413000F" w:tentative="1">
      <w:start w:val="1"/>
      <w:numFmt w:val="decimal"/>
      <w:lvlText w:val="%7."/>
      <w:lvlJc w:val="left"/>
      <w:pPr>
        <w:ind w:left="6808" w:hanging="360"/>
      </w:pPr>
    </w:lvl>
    <w:lvl w:ilvl="7" w:tplc="04130019" w:tentative="1">
      <w:start w:val="1"/>
      <w:numFmt w:val="lowerLetter"/>
      <w:lvlText w:val="%8."/>
      <w:lvlJc w:val="left"/>
      <w:pPr>
        <w:ind w:left="7528" w:hanging="360"/>
      </w:pPr>
    </w:lvl>
    <w:lvl w:ilvl="8" w:tplc="0413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24" w15:restartNumberingAfterBreak="0">
    <w:nsid w:val="31990795"/>
    <w:multiLevelType w:val="hybridMultilevel"/>
    <w:tmpl w:val="FF6686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36024C"/>
    <w:multiLevelType w:val="hybridMultilevel"/>
    <w:tmpl w:val="352A0C7A"/>
    <w:lvl w:ilvl="0" w:tplc="8B3266D4">
      <w:start w:val="1"/>
      <w:numFmt w:val="bullet"/>
      <w:pStyle w:val="StyleBulletedSymbolsymbolLeft063cmHanging063c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B86FA0"/>
    <w:multiLevelType w:val="hybridMultilevel"/>
    <w:tmpl w:val="56B2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5F1264"/>
    <w:multiLevelType w:val="hybridMultilevel"/>
    <w:tmpl w:val="29D073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993365"/>
    <w:multiLevelType w:val="hybridMultilevel"/>
    <w:tmpl w:val="BF525206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D46FDF"/>
    <w:multiLevelType w:val="multilevel"/>
    <w:tmpl w:val="3F6A59C6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30" w15:restartNumberingAfterBreak="0">
    <w:nsid w:val="37F72E57"/>
    <w:multiLevelType w:val="hybridMultilevel"/>
    <w:tmpl w:val="F9B68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9B054A4"/>
    <w:multiLevelType w:val="multilevel"/>
    <w:tmpl w:val="4072C9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32" w15:restartNumberingAfterBreak="0">
    <w:nsid w:val="3A6858C4"/>
    <w:multiLevelType w:val="hybridMultilevel"/>
    <w:tmpl w:val="1286D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ED10BA9"/>
    <w:multiLevelType w:val="hybridMultilevel"/>
    <w:tmpl w:val="F208DB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D273B4"/>
    <w:multiLevelType w:val="multilevel"/>
    <w:tmpl w:val="34B42A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1AC6B34"/>
    <w:multiLevelType w:val="multilevel"/>
    <w:tmpl w:val="5644F712"/>
    <w:lvl w:ilvl="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250127E"/>
    <w:multiLevelType w:val="hybridMultilevel"/>
    <w:tmpl w:val="47DC30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2EF6F07"/>
    <w:multiLevelType w:val="hybridMultilevel"/>
    <w:tmpl w:val="16C4B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5A2A29"/>
    <w:multiLevelType w:val="multilevel"/>
    <w:tmpl w:val="BE2875EE"/>
    <w:lvl w:ilvl="0">
      <w:start w:val="1"/>
      <w:numFmt w:val="decimal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44F03F7"/>
    <w:multiLevelType w:val="hybridMultilevel"/>
    <w:tmpl w:val="D0EA3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0D5708"/>
    <w:multiLevelType w:val="multilevel"/>
    <w:tmpl w:val="4F34F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87114A0"/>
    <w:multiLevelType w:val="hybridMultilevel"/>
    <w:tmpl w:val="B11C23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6E8A7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FB3C69"/>
    <w:multiLevelType w:val="hybridMultilevel"/>
    <w:tmpl w:val="AA3C3BA0"/>
    <w:lvl w:ilvl="0" w:tplc="0220D4FE">
      <w:start w:val="1"/>
      <w:numFmt w:val="bullet"/>
      <w:pStyle w:val="opsommingRIV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379D1"/>
    <w:multiLevelType w:val="multilevel"/>
    <w:tmpl w:val="4B346074"/>
    <w:lvl w:ilvl="0">
      <w:start w:val="1"/>
      <w:numFmt w:val="bullet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6F5D1A3E"/>
    <w:multiLevelType w:val="hybridMultilevel"/>
    <w:tmpl w:val="F430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C31C42"/>
    <w:multiLevelType w:val="hybridMultilevel"/>
    <w:tmpl w:val="C8363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23108C8"/>
    <w:multiLevelType w:val="hybridMultilevel"/>
    <w:tmpl w:val="43627E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171E7A"/>
    <w:multiLevelType w:val="multilevel"/>
    <w:tmpl w:val="EE56F8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49" w15:restartNumberingAfterBreak="0">
    <w:nsid w:val="7DE17419"/>
    <w:multiLevelType w:val="hybridMultilevel"/>
    <w:tmpl w:val="65B082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2"/>
  </w:num>
  <w:num w:numId="4">
    <w:abstractNumId w:val="48"/>
  </w:num>
  <w:num w:numId="5">
    <w:abstractNumId w:val="29"/>
  </w:num>
  <w:num w:numId="6">
    <w:abstractNumId w:val="44"/>
  </w:num>
  <w:num w:numId="7">
    <w:abstractNumId w:val="36"/>
  </w:num>
  <w:num w:numId="8">
    <w:abstractNumId w:val="39"/>
  </w:num>
  <w:num w:numId="9">
    <w:abstractNumId w:val="34"/>
  </w:num>
  <w:num w:numId="10">
    <w:abstractNumId w:val="47"/>
  </w:num>
  <w:num w:numId="11">
    <w:abstractNumId w:val="49"/>
  </w:num>
  <w:num w:numId="12">
    <w:abstractNumId w:val="15"/>
  </w:num>
  <w:num w:numId="13">
    <w:abstractNumId w:val="23"/>
  </w:num>
  <w:num w:numId="14">
    <w:abstractNumId w:val="37"/>
  </w:num>
  <w:num w:numId="15">
    <w:abstractNumId w:val="41"/>
  </w:num>
  <w:num w:numId="16">
    <w:abstractNumId w:val="24"/>
  </w:num>
  <w:num w:numId="17">
    <w:abstractNumId w:val="19"/>
  </w:num>
  <w:num w:numId="18">
    <w:abstractNumId w:val="33"/>
  </w:num>
  <w:num w:numId="19">
    <w:abstractNumId w:val="17"/>
  </w:num>
  <w:num w:numId="20">
    <w:abstractNumId w:val="27"/>
  </w:num>
  <w:num w:numId="21">
    <w:abstractNumId w:val="42"/>
  </w:num>
  <w:num w:numId="22">
    <w:abstractNumId w:val="35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30"/>
  </w:num>
  <w:num w:numId="36">
    <w:abstractNumId w:val="26"/>
  </w:num>
  <w:num w:numId="37">
    <w:abstractNumId w:val="45"/>
  </w:num>
  <w:num w:numId="38">
    <w:abstractNumId w:val="21"/>
  </w:num>
  <w:num w:numId="39">
    <w:abstractNumId w:val="32"/>
  </w:num>
  <w:num w:numId="40">
    <w:abstractNumId w:val="14"/>
  </w:num>
  <w:num w:numId="41">
    <w:abstractNumId w:val="38"/>
  </w:num>
  <w:num w:numId="42">
    <w:abstractNumId w:val="40"/>
  </w:num>
  <w:num w:numId="43">
    <w:abstractNumId w:val="46"/>
  </w:num>
  <w:num w:numId="44">
    <w:abstractNumId w:val="18"/>
  </w:num>
  <w:num w:numId="45">
    <w:abstractNumId w:val="25"/>
  </w:num>
  <w:num w:numId="46">
    <w:abstractNumId w:val="10"/>
  </w:num>
  <w:num w:numId="47">
    <w:abstractNumId w:val="43"/>
  </w:num>
  <w:num w:numId="48">
    <w:abstractNumId w:val="22"/>
  </w:num>
  <w:num w:numId="49">
    <w:abstractNumId w:val="28"/>
  </w:num>
  <w:num w:numId="50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PrePrinted" w:val="No"/>
    <w:docVar w:name="_TemplateName" w:val="Memo"/>
  </w:docVars>
  <w:rsids>
    <w:rsidRoot w:val="00B94D0A"/>
    <w:rsid w:val="000075F4"/>
    <w:rsid w:val="000132AF"/>
    <w:rsid w:val="00016840"/>
    <w:rsid w:val="00034585"/>
    <w:rsid w:val="00037236"/>
    <w:rsid w:val="00037370"/>
    <w:rsid w:val="000442C7"/>
    <w:rsid w:val="00046860"/>
    <w:rsid w:val="000729A4"/>
    <w:rsid w:val="000923BE"/>
    <w:rsid w:val="000968C6"/>
    <w:rsid w:val="000A38E8"/>
    <w:rsid w:val="000B5C96"/>
    <w:rsid w:val="000D1C9A"/>
    <w:rsid w:val="000E51A8"/>
    <w:rsid w:val="000F01A9"/>
    <w:rsid w:val="000F1E56"/>
    <w:rsid w:val="000F5B0B"/>
    <w:rsid w:val="0010624C"/>
    <w:rsid w:val="0012155D"/>
    <w:rsid w:val="00152168"/>
    <w:rsid w:val="00152917"/>
    <w:rsid w:val="00184658"/>
    <w:rsid w:val="001A5128"/>
    <w:rsid w:val="001B71C6"/>
    <w:rsid w:val="001D15CB"/>
    <w:rsid w:val="001E4825"/>
    <w:rsid w:val="001F7F6C"/>
    <w:rsid w:val="00201DB8"/>
    <w:rsid w:val="002165A4"/>
    <w:rsid w:val="00222C78"/>
    <w:rsid w:val="00224A7B"/>
    <w:rsid w:val="00235409"/>
    <w:rsid w:val="0023706C"/>
    <w:rsid w:val="002523AA"/>
    <w:rsid w:val="00270ABC"/>
    <w:rsid w:val="00271CE2"/>
    <w:rsid w:val="00277005"/>
    <w:rsid w:val="00286789"/>
    <w:rsid w:val="002A4519"/>
    <w:rsid w:val="002B0134"/>
    <w:rsid w:val="002B3B0C"/>
    <w:rsid w:val="002D2AC5"/>
    <w:rsid w:val="002E7B87"/>
    <w:rsid w:val="002F0172"/>
    <w:rsid w:val="0034332A"/>
    <w:rsid w:val="00361855"/>
    <w:rsid w:val="0037576E"/>
    <w:rsid w:val="00384576"/>
    <w:rsid w:val="003A1BCC"/>
    <w:rsid w:val="003A7C30"/>
    <w:rsid w:val="003B4C8E"/>
    <w:rsid w:val="003B6E3F"/>
    <w:rsid w:val="003C43C1"/>
    <w:rsid w:val="003C702D"/>
    <w:rsid w:val="003D3ADE"/>
    <w:rsid w:val="003D6318"/>
    <w:rsid w:val="003E03D2"/>
    <w:rsid w:val="003E0B7E"/>
    <w:rsid w:val="003E2557"/>
    <w:rsid w:val="003F1E16"/>
    <w:rsid w:val="00406655"/>
    <w:rsid w:val="00411901"/>
    <w:rsid w:val="00413B84"/>
    <w:rsid w:val="004427C1"/>
    <w:rsid w:val="0046263D"/>
    <w:rsid w:val="00481C7E"/>
    <w:rsid w:val="00490515"/>
    <w:rsid w:val="004B6234"/>
    <w:rsid w:val="004C2DF8"/>
    <w:rsid w:val="004F0CA2"/>
    <w:rsid w:val="00543EFA"/>
    <w:rsid w:val="00556F3D"/>
    <w:rsid w:val="0055736B"/>
    <w:rsid w:val="0056211C"/>
    <w:rsid w:val="00572605"/>
    <w:rsid w:val="0058277A"/>
    <w:rsid w:val="005967EB"/>
    <w:rsid w:val="005E1941"/>
    <w:rsid w:val="005F7B64"/>
    <w:rsid w:val="00605AAE"/>
    <w:rsid w:val="00631238"/>
    <w:rsid w:val="00660D83"/>
    <w:rsid w:val="00666373"/>
    <w:rsid w:val="00667297"/>
    <w:rsid w:val="00683191"/>
    <w:rsid w:val="00683E14"/>
    <w:rsid w:val="00685EE7"/>
    <w:rsid w:val="00692A1E"/>
    <w:rsid w:val="006A6289"/>
    <w:rsid w:val="006C09FB"/>
    <w:rsid w:val="006E3752"/>
    <w:rsid w:val="00706BD4"/>
    <w:rsid w:val="00724783"/>
    <w:rsid w:val="00760171"/>
    <w:rsid w:val="00773CF2"/>
    <w:rsid w:val="007923DC"/>
    <w:rsid w:val="007B41EA"/>
    <w:rsid w:val="007B4830"/>
    <w:rsid w:val="007C05D4"/>
    <w:rsid w:val="007D3814"/>
    <w:rsid w:val="007D7988"/>
    <w:rsid w:val="007E4C97"/>
    <w:rsid w:val="007F0D92"/>
    <w:rsid w:val="007F5D71"/>
    <w:rsid w:val="007F7F2E"/>
    <w:rsid w:val="00810615"/>
    <w:rsid w:val="008119FF"/>
    <w:rsid w:val="0082121C"/>
    <w:rsid w:val="00825CC4"/>
    <w:rsid w:val="00827AD6"/>
    <w:rsid w:val="00833F14"/>
    <w:rsid w:val="008407C1"/>
    <w:rsid w:val="00873BF1"/>
    <w:rsid w:val="008771E0"/>
    <w:rsid w:val="00891A7A"/>
    <w:rsid w:val="00894C42"/>
    <w:rsid w:val="00895381"/>
    <w:rsid w:val="00895898"/>
    <w:rsid w:val="008A1DCA"/>
    <w:rsid w:val="008D1444"/>
    <w:rsid w:val="008D2A8A"/>
    <w:rsid w:val="008D2EEB"/>
    <w:rsid w:val="008D363D"/>
    <w:rsid w:val="008D4ADF"/>
    <w:rsid w:val="008E1C02"/>
    <w:rsid w:val="008E37F5"/>
    <w:rsid w:val="008E38CE"/>
    <w:rsid w:val="009029D7"/>
    <w:rsid w:val="0090396C"/>
    <w:rsid w:val="00903F8B"/>
    <w:rsid w:val="009315F0"/>
    <w:rsid w:val="00964FE0"/>
    <w:rsid w:val="009A1D32"/>
    <w:rsid w:val="009E02D1"/>
    <w:rsid w:val="00A068A3"/>
    <w:rsid w:val="00A261C0"/>
    <w:rsid w:val="00A453FE"/>
    <w:rsid w:val="00A4578D"/>
    <w:rsid w:val="00A46225"/>
    <w:rsid w:val="00A5375B"/>
    <w:rsid w:val="00A615EB"/>
    <w:rsid w:val="00A6478F"/>
    <w:rsid w:val="00A66639"/>
    <w:rsid w:val="00A73419"/>
    <w:rsid w:val="00AB1F2F"/>
    <w:rsid w:val="00AB594A"/>
    <w:rsid w:val="00AF0898"/>
    <w:rsid w:val="00B07DF1"/>
    <w:rsid w:val="00B23534"/>
    <w:rsid w:val="00B31ABB"/>
    <w:rsid w:val="00B35852"/>
    <w:rsid w:val="00B40BDA"/>
    <w:rsid w:val="00B47777"/>
    <w:rsid w:val="00B47BA4"/>
    <w:rsid w:val="00B56BD8"/>
    <w:rsid w:val="00B66B3D"/>
    <w:rsid w:val="00B7166B"/>
    <w:rsid w:val="00B868F2"/>
    <w:rsid w:val="00B92794"/>
    <w:rsid w:val="00B94D0A"/>
    <w:rsid w:val="00BA5C27"/>
    <w:rsid w:val="00BC0E68"/>
    <w:rsid w:val="00BC593C"/>
    <w:rsid w:val="00BC61D9"/>
    <w:rsid w:val="00BE2041"/>
    <w:rsid w:val="00BE3DA1"/>
    <w:rsid w:val="00BF7182"/>
    <w:rsid w:val="00C02507"/>
    <w:rsid w:val="00C04D67"/>
    <w:rsid w:val="00C12E79"/>
    <w:rsid w:val="00C25A8A"/>
    <w:rsid w:val="00C35447"/>
    <w:rsid w:val="00C4259A"/>
    <w:rsid w:val="00C4499C"/>
    <w:rsid w:val="00C64CEC"/>
    <w:rsid w:val="00C850AE"/>
    <w:rsid w:val="00C904B1"/>
    <w:rsid w:val="00CB75D7"/>
    <w:rsid w:val="00CC2080"/>
    <w:rsid w:val="00CD3525"/>
    <w:rsid w:val="00CD4746"/>
    <w:rsid w:val="00CF2122"/>
    <w:rsid w:val="00CF397B"/>
    <w:rsid w:val="00CF57CC"/>
    <w:rsid w:val="00CF70CC"/>
    <w:rsid w:val="00D1798B"/>
    <w:rsid w:val="00D20729"/>
    <w:rsid w:val="00D328A7"/>
    <w:rsid w:val="00D366FA"/>
    <w:rsid w:val="00D37A87"/>
    <w:rsid w:val="00D52CC3"/>
    <w:rsid w:val="00D536FE"/>
    <w:rsid w:val="00D540D2"/>
    <w:rsid w:val="00D64097"/>
    <w:rsid w:val="00D674ED"/>
    <w:rsid w:val="00D77B76"/>
    <w:rsid w:val="00D9013D"/>
    <w:rsid w:val="00DA1675"/>
    <w:rsid w:val="00DB3CA7"/>
    <w:rsid w:val="00DC4BEE"/>
    <w:rsid w:val="00DC568D"/>
    <w:rsid w:val="00DD3672"/>
    <w:rsid w:val="00DF2B08"/>
    <w:rsid w:val="00E05AAB"/>
    <w:rsid w:val="00E224F1"/>
    <w:rsid w:val="00E2620A"/>
    <w:rsid w:val="00E34539"/>
    <w:rsid w:val="00E44372"/>
    <w:rsid w:val="00E44B7E"/>
    <w:rsid w:val="00E550C5"/>
    <w:rsid w:val="00E60979"/>
    <w:rsid w:val="00E96A5B"/>
    <w:rsid w:val="00EC061F"/>
    <w:rsid w:val="00ED0C5F"/>
    <w:rsid w:val="00EE31CA"/>
    <w:rsid w:val="00EE43FC"/>
    <w:rsid w:val="00EE686B"/>
    <w:rsid w:val="00EF1A1D"/>
    <w:rsid w:val="00F0009F"/>
    <w:rsid w:val="00F24749"/>
    <w:rsid w:val="00F35587"/>
    <w:rsid w:val="00F3571F"/>
    <w:rsid w:val="00F521BA"/>
    <w:rsid w:val="00F61C32"/>
    <w:rsid w:val="00F67887"/>
    <w:rsid w:val="00F72380"/>
    <w:rsid w:val="00F80643"/>
    <w:rsid w:val="00F82C51"/>
    <w:rsid w:val="00F836A7"/>
    <w:rsid w:val="00F84928"/>
    <w:rsid w:val="00F849E6"/>
    <w:rsid w:val="00FA218E"/>
    <w:rsid w:val="00FB6FD1"/>
    <w:rsid w:val="00FB721A"/>
    <w:rsid w:val="00FC3811"/>
    <w:rsid w:val="00FC4A04"/>
    <w:rsid w:val="00FD566D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83D3F29"/>
  <w15:docId w15:val="{5D9C8E9B-978A-4A21-B31C-8491E130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3A1BCC"/>
    <w:rPr>
      <w:rFonts w:ascii="Verdana" w:hAnsi="Verdana"/>
    </w:rPr>
  </w:style>
  <w:style w:type="paragraph" w:styleId="Heading1">
    <w:name w:val="heading 1"/>
    <w:basedOn w:val="Normal"/>
    <w:next w:val="Normal"/>
    <w:rsid w:val="00CF397B"/>
    <w:pPr>
      <w:widowControl w:val="0"/>
      <w:numPr>
        <w:numId w:val="13"/>
      </w:numPr>
      <w:tabs>
        <w:tab w:val="left" w:pos="0"/>
        <w:tab w:val="left" w:pos="284"/>
      </w:tabs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pPr>
      <w:numPr>
        <w:ilvl w:val="1"/>
        <w:numId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5D71"/>
    <w:rPr>
      <w:noProof/>
      <w:sz w:val="13"/>
    </w:rPr>
  </w:style>
  <w:style w:type="paragraph" w:styleId="Footer">
    <w:name w:val="footer"/>
    <w:basedOn w:val="Normal"/>
    <w:rsid w:val="007F5D71"/>
    <w:rPr>
      <w:noProof/>
      <w:sz w:val="13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Pagina">
    <w:name w:val="RIVM_Pagina"/>
    <w:basedOn w:val="Footer"/>
    <w:rPr>
      <w:szCs w:val="13"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Titel">
    <w:name w:val="RIVM_Titel"/>
    <w:basedOn w:val="Normal"/>
    <w:next w:val="Normal"/>
    <w:rsid w:val="008D1444"/>
    <w:pPr>
      <w:pBdr>
        <w:bottom w:val="single" w:sz="4" w:space="1" w:color="auto"/>
      </w:pBdr>
      <w:spacing w:after="360" w:line="320" w:lineRule="atLeast"/>
    </w:pPr>
    <w:rPr>
      <w:b/>
      <w:sz w:val="40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rFonts w:eastAsia="MS Mincho"/>
      <w:b/>
    </w:rPr>
  </w:style>
  <w:style w:type="paragraph" w:customStyle="1" w:styleId="Huisstijl-Paginanummer">
    <w:name w:val="Huisstijl - Paginanummer"/>
    <w:basedOn w:val="Normal"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alineaRIVM"/>
    <w:uiPriority w:val="34"/>
    <w:rsid w:val="00D540D2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CF70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70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rsid w:val="008E38CE"/>
    <w:rPr>
      <w:color w:val="0000FF"/>
      <w:u w:val="single"/>
    </w:rPr>
  </w:style>
  <w:style w:type="paragraph" w:customStyle="1" w:styleId="alineaRIVM">
    <w:name w:val="alinea_RIVM"/>
    <w:basedOn w:val="Normal"/>
    <w:qFormat/>
    <w:rsid w:val="00D366FA"/>
  </w:style>
  <w:style w:type="paragraph" w:customStyle="1" w:styleId="Kop1RIVM">
    <w:name w:val="Kop1_RIVM"/>
    <w:basedOn w:val="alineaRIVM"/>
    <w:next w:val="alineaRIVM"/>
    <w:qFormat/>
    <w:rsid w:val="005E1941"/>
    <w:pPr>
      <w:keepNext/>
      <w:spacing w:before="480" w:after="40" w:line="276" w:lineRule="auto"/>
      <w:outlineLvl w:val="0"/>
    </w:pPr>
    <w:rPr>
      <w:sz w:val="24"/>
    </w:rPr>
  </w:style>
  <w:style w:type="paragraph" w:customStyle="1" w:styleId="Kop2RIVM">
    <w:name w:val="Kop2_RIVM"/>
    <w:basedOn w:val="alineaRIVM"/>
    <w:next w:val="alineaRIVM"/>
    <w:qFormat/>
    <w:rsid w:val="005E1941"/>
    <w:pPr>
      <w:keepNext/>
      <w:spacing w:before="60" w:line="276" w:lineRule="auto"/>
      <w:outlineLvl w:val="1"/>
    </w:pPr>
    <w:rPr>
      <w:b/>
      <w:sz w:val="21"/>
    </w:rPr>
  </w:style>
  <w:style w:type="paragraph" w:customStyle="1" w:styleId="TussenkopzondernummerRIVM">
    <w:name w:val="Tussenkop (zonder nummer)_RIVM"/>
    <w:basedOn w:val="alineaRIVM"/>
    <w:next w:val="alineaRIVM"/>
    <w:qFormat/>
    <w:rsid w:val="005E1941"/>
    <w:pPr>
      <w:keepNext/>
    </w:pPr>
    <w:rPr>
      <w:b/>
      <w:spacing w:val="-4"/>
    </w:rPr>
  </w:style>
  <w:style w:type="paragraph" w:customStyle="1" w:styleId="Kop3RIVM">
    <w:name w:val="Kop3_RIVM"/>
    <w:basedOn w:val="alineaRIVM"/>
    <w:next w:val="alineaRIVM"/>
    <w:qFormat/>
    <w:rsid w:val="00F836A7"/>
    <w:pPr>
      <w:keepNext/>
      <w:spacing w:line="276" w:lineRule="auto"/>
      <w:outlineLvl w:val="2"/>
    </w:pPr>
    <w:rPr>
      <w:b/>
      <w:i/>
    </w:rPr>
  </w:style>
  <w:style w:type="paragraph" w:customStyle="1" w:styleId="StyleBulletedSymbolsymbolLeft063cmHanging063cm">
    <w:name w:val="Style Bulleted Symbol (symbol) Left:  063 cm Hanging:  063 cm"/>
    <w:basedOn w:val="alineaRIVM"/>
    <w:rsid w:val="009A1D32"/>
    <w:pPr>
      <w:numPr>
        <w:numId w:val="45"/>
      </w:numPr>
      <w:contextualSpacing/>
    </w:pPr>
  </w:style>
  <w:style w:type="paragraph" w:customStyle="1" w:styleId="opsommingRIVM">
    <w:name w:val="opsomming_RIVM"/>
    <w:basedOn w:val="alineaRIVM"/>
    <w:qFormat/>
    <w:rsid w:val="005E1941"/>
    <w:pPr>
      <w:numPr>
        <w:numId w:val="47"/>
      </w:numPr>
      <w:ind w:left="714" w:hanging="357"/>
      <w:contextualSpacing/>
    </w:pPr>
    <w:rPr>
      <w:lang w:val="la-Latn"/>
    </w:rPr>
  </w:style>
  <w:style w:type="paragraph" w:styleId="BalloonText">
    <w:name w:val="Balloon Text"/>
    <w:basedOn w:val="Normal"/>
    <w:link w:val="BalloonTextChar"/>
    <w:rsid w:val="007D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8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B62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6234"/>
  </w:style>
  <w:style w:type="character" w:customStyle="1" w:styleId="CommentTextChar">
    <w:name w:val="Comment Text Char"/>
    <w:basedOn w:val="DefaultParagraphFont"/>
    <w:link w:val="CommentText"/>
    <w:semiHidden/>
    <w:rsid w:val="004B623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6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6234"/>
    <w:rPr>
      <w:rFonts w:ascii="Verdana" w:hAnsi="Verdana"/>
      <w:b/>
      <w:bCs/>
    </w:rPr>
  </w:style>
  <w:style w:type="paragraph" w:styleId="Subtitle">
    <w:name w:val="Subtitle"/>
    <w:basedOn w:val="Normal"/>
    <w:next w:val="Normal"/>
    <w:link w:val="SubtitleChar"/>
    <w:rsid w:val="00FC4A04"/>
    <w:pPr>
      <w:numPr>
        <w:ilvl w:val="1"/>
      </w:numPr>
      <w:spacing w:before="360" w:after="160"/>
    </w:pPr>
    <w:rPr>
      <w:rFonts w:eastAsiaTheme="minorEastAsia" w:cstheme="minorBidi"/>
      <w:b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FC4A04"/>
    <w:rPr>
      <w:rFonts w:ascii="Verdana" w:eastAsiaTheme="minorEastAsia" w:hAnsi="Verdana" w:cstheme="minorBidi"/>
      <w:b/>
      <w:spacing w:val="15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2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0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26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LCI\6.%20Richtlijnen\6.5%20PROCEDURES\DRAAIBOEK\SJABLOON%20draaiboe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8078-C81B-450E-B192-BA729A87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draaiboek.dotx</Template>
  <TotalTime>156</TotalTime>
  <Pages>7</Pages>
  <Words>1356</Words>
  <Characters>7461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</dc:creator>
  <cp:lastModifiedBy>Felix ter Schegget</cp:lastModifiedBy>
  <cp:revision>7</cp:revision>
  <cp:lastPrinted>2019-12-05T11:45:00Z</cp:lastPrinted>
  <dcterms:created xsi:type="dcterms:W3CDTF">2019-11-20T17:58:00Z</dcterms:created>
  <dcterms:modified xsi:type="dcterms:W3CDTF">2020-01-22T11:30:00Z</dcterms:modified>
</cp:coreProperties>
</file>