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84" w:rsidRPr="006D1AD0" w:rsidRDefault="0009109E" w:rsidP="001A0F4C">
      <w:pPr>
        <w:pStyle w:val="Kop1RIVM"/>
      </w:pPr>
      <w:bookmarkStart w:id="0" w:name="_Toc251160881"/>
      <w:bookmarkStart w:id="1" w:name="_Toc286158689"/>
      <w:bookmarkStart w:id="2" w:name="_Bijlage_6:_Contactinventarisatie-"/>
      <w:bookmarkStart w:id="3" w:name="_Toc408321545"/>
      <w:bookmarkEnd w:id="2"/>
      <w:r>
        <w:t xml:space="preserve">Bijlage 6: </w:t>
      </w:r>
      <w:r w:rsidR="000D2C84" w:rsidRPr="006D1AD0">
        <w:t>Contactinventarisatie- en -registratieformulier</w:t>
      </w:r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0D2C84" w:rsidRPr="006D1AD0" w:rsidTr="00191D5D">
        <w:tc>
          <w:tcPr>
            <w:tcW w:w="9288" w:type="dxa"/>
          </w:tcPr>
          <w:p w:rsidR="000D2C84" w:rsidRPr="006D1AD0" w:rsidRDefault="000D2C84" w:rsidP="001A0F4C">
            <w:pPr>
              <w:spacing w:after="0"/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Volgnummer…………….</w:t>
            </w:r>
            <w:r w:rsidR="001A0F4C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 xml:space="preserve">Ingevuld </w:t>
            </w:r>
            <w:r w:rsidR="00FC272B" w:rsidRPr="006D1AD0">
              <w:rPr>
                <w:rFonts w:ascii="Verdana" w:hAnsi="Verdana"/>
                <w:sz w:val="18"/>
              </w:rPr>
              <w:t xml:space="preserve">dd. </w:t>
            </w:r>
            <w:r w:rsidRPr="006D1AD0">
              <w:rPr>
                <w:rFonts w:ascii="Verdana" w:hAnsi="Verdana"/>
                <w:sz w:val="18"/>
              </w:rPr>
              <w:t>…./…./…</w:t>
            </w:r>
            <w:r w:rsidR="00FC272B" w:rsidRPr="006D1AD0">
              <w:rPr>
                <w:rFonts w:ascii="Verdana" w:hAnsi="Verdana"/>
                <w:sz w:val="18"/>
              </w:rPr>
              <w:t>…</w:t>
            </w:r>
            <w:proofErr w:type="gramStart"/>
            <w:r w:rsidR="008A0846" w:rsidRPr="006D1AD0">
              <w:rPr>
                <w:rFonts w:ascii="Verdana" w:hAnsi="Verdana"/>
                <w:sz w:val="18"/>
              </w:rPr>
              <w:t xml:space="preserve">  </w:t>
            </w:r>
            <w:r w:rsidRPr="006D1AD0">
              <w:rPr>
                <w:rFonts w:ascii="Verdana" w:hAnsi="Verdana"/>
                <w:sz w:val="18"/>
              </w:rPr>
              <w:t xml:space="preserve"> Door:</w:t>
            </w:r>
            <w:proofErr w:type="gramEnd"/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…………</w:t>
            </w:r>
            <w:r w:rsidR="00BB36A2" w:rsidRPr="006D1AD0">
              <w:rPr>
                <w:rFonts w:ascii="Verdana" w:hAnsi="Verdana"/>
                <w:sz w:val="18"/>
              </w:rPr>
              <w:t>………………………………………...</w:t>
            </w:r>
          </w:p>
          <w:p w:rsidR="000D2C84" w:rsidRPr="006D1AD0" w:rsidRDefault="000D2C84" w:rsidP="001A0F4C">
            <w:pPr>
              <w:spacing w:after="0"/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GGD ……………………………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Tel ……………………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E-mail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……………………</w:t>
            </w:r>
            <w:r w:rsidR="00FC272B" w:rsidRPr="006D1AD0">
              <w:rPr>
                <w:rFonts w:ascii="Verdana" w:hAnsi="Verdana"/>
                <w:sz w:val="18"/>
              </w:rPr>
              <w:t>……</w:t>
            </w:r>
          </w:p>
        </w:tc>
      </w:tr>
      <w:tr w:rsidR="000D2C84" w:rsidRPr="006D1AD0" w:rsidTr="00191D5D">
        <w:tc>
          <w:tcPr>
            <w:tcW w:w="9288" w:type="dxa"/>
          </w:tcPr>
          <w:p w:rsidR="000D2C84" w:rsidRPr="006D1AD0" w:rsidRDefault="000D2C84" w:rsidP="001A0F4C">
            <w:pPr>
              <w:spacing w:after="0"/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Betreft indexpatiënt:</w:t>
            </w:r>
          </w:p>
          <w:p w:rsidR="000D2C84" w:rsidRPr="006D1AD0" w:rsidRDefault="000D2C84" w:rsidP="001A0F4C">
            <w:pPr>
              <w:spacing w:after="0"/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1. Naam: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…………………………………</w:t>
            </w:r>
            <w:proofErr w:type="gramStart"/>
            <w:r w:rsidRPr="006D1AD0">
              <w:rPr>
                <w:rFonts w:ascii="Verdana" w:hAnsi="Verdana"/>
                <w:sz w:val="18"/>
              </w:rPr>
              <w:t>..</w:t>
            </w:r>
            <w:proofErr w:type="gramEnd"/>
            <w:r w:rsidRPr="006D1AD0">
              <w:rPr>
                <w:rFonts w:ascii="Verdana" w:hAnsi="Verdana"/>
                <w:sz w:val="18"/>
              </w:rPr>
              <w:t xml:space="preserve"> Voorletters: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…………</w:t>
            </w:r>
            <w:r w:rsidR="00FC272B" w:rsidRPr="006D1AD0">
              <w:rPr>
                <w:rFonts w:ascii="Verdana" w:hAnsi="Verdana"/>
                <w:sz w:val="18"/>
              </w:rPr>
              <w:t xml:space="preserve"> </w:t>
            </w:r>
            <w:r w:rsidRPr="006D1AD0">
              <w:rPr>
                <w:rFonts w:ascii="Verdana" w:hAnsi="Verdana"/>
                <w:sz w:val="18"/>
              </w:rPr>
              <w:t>Geb. datum</w:t>
            </w:r>
            <w:r w:rsidR="00FC272B" w:rsidRPr="006D1AD0">
              <w:rPr>
                <w:rFonts w:ascii="Verdana" w:hAnsi="Verdana"/>
                <w:sz w:val="18"/>
              </w:rPr>
              <w:t xml:space="preserve">: </w:t>
            </w:r>
            <w:r w:rsidRPr="006D1AD0">
              <w:rPr>
                <w:rFonts w:ascii="Verdana" w:hAnsi="Verdana"/>
                <w:sz w:val="18"/>
              </w:rPr>
              <w:t>…………………</w:t>
            </w:r>
          </w:p>
        </w:tc>
      </w:tr>
    </w:tbl>
    <w:p w:rsidR="000D2C84" w:rsidRPr="006D1AD0" w:rsidRDefault="000D2C84" w:rsidP="001A0F4C">
      <w:pPr>
        <w:spacing w:after="0"/>
        <w:rPr>
          <w:rFonts w:ascii="Verdana" w:hAnsi="Verdana"/>
          <w:sz w:val="18"/>
        </w:rPr>
      </w:pPr>
      <w:r w:rsidRPr="006D1AD0">
        <w:rPr>
          <w:rFonts w:ascii="Verdana" w:hAnsi="Verdana"/>
          <w:sz w:val="18"/>
        </w:rPr>
        <w:t>2. Informatie verstrekt door: O Patiënt zelf</w:t>
      </w:r>
      <w:r w:rsidR="008A0846" w:rsidRPr="006D1AD0">
        <w:rPr>
          <w:rFonts w:ascii="Verdana" w:hAnsi="Verdana"/>
          <w:sz w:val="18"/>
        </w:rPr>
        <w:t xml:space="preserve"> </w:t>
      </w:r>
      <w:r w:rsidRPr="006D1AD0">
        <w:rPr>
          <w:rFonts w:ascii="Verdana" w:hAnsi="Verdana"/>
          <w:sz w:val="18"/>
        </w:rPr>
        <w:t>O Huisgenoot</w:t>
      </w:r>
      <w:r w:rsidR="008A0846" w:rsidRPr="006D1AD0">
        <w:rPr>
          <w:rFonts w:ascii="Verdana" w:hAnsi="Verdana"/>
          <w:sz w:val="18"/>
        </w:rPr>
        <w:t xml:space="preserve"> </w:t>
      </w:r>
      <w:r w:rsidRPr="006D1AD0">
        <w:rPr>
          <w:rFonts w:ascii="Verdana" w:hAnsi="Verdana"/>
          <w:sz w:val="18"/>
        </w:rPr>
        <w:t>O Familielid</w:t>
      </w:r>
      <w:r w:rsidR="008A0846" w:rsidRPr="006D1AD0">
        <w:rPr>
          <w:rFonts w:ascii="Verdana" w:hAnsi="Verdana"/>
          <w:sz w:val="18"/>
        </w:rPr>
        <w:t xml:space="preserve"> </w:t>
      </w:r>
      <w:r w:rsidRPr="006D1AD0">
        <w:rPr>
          <w:rFonts w:ascii="Verdana" w:hAnsi="Verdana"/>
          <w:sz w:val="18"/>
        </w:rPr>
        <w:t>O Anderen</w:t>
      </w:r>
    </w:p>
    <w:p w:rsidR="000D2C84" w:rsidRPr="006D1AD0" w:rsidRDefault="000D2C84" w:rsidP="001A0F4C">
      <w:pPr>
        <w:spacing w:after="0"/>
        <w:rPr>
          <w:rFonts w:ascii="Verdana" w:hAnsi="Verdana"/>
          <w:sz w:val="18"/>
        </w:rPr>
      </w:pPr>
      <w:r w:rsidRPr="006D1AD0">
        <w:rPr>
          <w:rFonts w:ascii="Verdana" w:hAnsi="Verdana"/>
          <w:sz w:val="18"/>
        </w:rPr>
        <w:t>Naam………………………………</w:t>
      </w:r>
      <w:r w:rsidR="00FC272B" w:rsidRPr="006D1AD0">
        <w:rPr>
          <w:rFonts w:ascii="Verdana" w:hAnsi="Verdana"/>
          <w:sz w:val="18"/>
        </w:rPr>
        <w:t xml:space="preserve"> </w:t>
      </w:r>
      <w:r w:rsidRPr="006D1AD0">
        <w:rPr>
          <w:rFonts w:ascii="Verdana" w:hAnsi="Verdana"/>
          <w:sz w:val="18"/>
        </w:rPr>
        <w:t xml:space="preserve">Tel bereikbaar </w:t>
      </w:r>
      <w:r w:rsidR="00FC272B" w:rsidRPr="006D1AD0">
        <w:rPr>
          <w:rFonts w:ascii="Verdana" w:hAnsi="Verdana"/>
          <w:sz w:val="18"/>
        </w:rPr>
        <w:t>op</w:t>
      </w:r>
      <w:r w:rsidRPr="006D1AD0">
        <w:rPr>
          <w:rFonts w:ascii="Verdana" w:hAnsi="Verdana"/>
          <w:sz w:val="18"/>
        </w:rPr>
        <w:t xml:space="preserve"> nummer</w:t>
      </w:r>
      <w:r w:rsidR="00FC272B" w:rsidRPr="006D1AD0">
        <w:rPr>
          <w:rFonts w:ascii="Verdana" w:hAnsi="Verdana"/>
          <w:sz w:val="18"/>
        </w:rPr>
        <w:t xml:space="preserve"> </w:t>
      </w:r>
      <w:r w:rsidRPr="006D1AD0">
        <w:rPr>
          <w:rFonts w:ascii="Verdana" w:hAnsi="Verdana"/>
          <w:sz w:val="18"/>
        </w:rPr>
        <w:t>……………………</w:t>
      </w:r>
      <w:proofErr w:type="gramStart"/>
      <w:r w:rsidRPr="006D1AD0">
        <w:rPr>
          <w:rFonts w:ascii="Verdana" w:hAnsi="Verdana"/>
          <w:sz w:val="18"/>
        </w:rPr>
        <w:t>..</w:t>
      </w:r>
      <w:proofErr w:type="gramEnd"/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534"/>
        <w:gridCol w:w="404"/>
        <w:gridCol w:w="1013"/>
        <w:gridCol w:w="787"/>
        <w:gridCol w:w="914"/>
        <w:gridCol w:w="1276"/>
        <w:gridCol w:w="3260"/>
        <w:gridCol w:w="1985"/>
        <w:gridCol w:w="1842"/>
        <w:gridCol w:w="2127"/>
      </w:tblGrid>
      <w:tr w:rsidR="00EB450E" w:rsidRPr="006D1AD0" w:rsidTr="00633B92">
        <w:trPr>
          <w:gridAfter w:val="6"/>
          <w:wAfter w:w="11404" w:type="dxa"/>
        </w:trPr>
        <w:tc>
          <w:tcPr>
            <w:tcW w:w="534" w:type="dxa"/>
          </w:tcPr>
          <w:p w:rsidR="00EB450E" w:rsidRPr="006D1AD0" w:rsidRDefault="00C3000B" w:rsidP="001A0F4C">
            <w:pPr>
              <w:spacing w:after="0"/>
              <w:rPr>
                <w:rFonts w:ascii="Verdana" w:hAnsi="Verdana"/>
                <w:b/>
                <w:iCs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br w:type="page"/>
            </w:r>
          </w:p>
        </w:tc>
        <w:tc>
          <w:tcPr>
            <w:tcW w:w="404" w:type="dxa"/>
          </w:tcPr>
          <w:p w:rsidR="00EB450E" w:rsidRPr="006D1AD0" w:rsidRDefault="00EB450E" w:rsidP="001A0F4C">
            <w:pPr>
              <w:spacing w:after="0"/>
              <w:rPr>
                <w:rFonts w:ascii="Verdana" w:hAnsi="Verdana"/>
                <w:b/>
                <w:iCs/>
                <w:sz w:val="18"/>
              </w:rPr>
            </w:pPr>
          </w:p>
        </w:tc>
        <w:tc>
          <w:tcPr>
            <w:tcW w:w="1800" w:type="dxa"/>
            <w:gridSpan w:val="2"/>
          </w:tcPr>
          <w:p w:rsidR="00EB450E" w:rsidRPr="006D1AD0" w:rsidRDefault="00EB450E" w:rsidP="001A0F4C">
            <w:pPr>
              <w:spacing w:after="0"/>
              <w:rPr>
                <w:rFonts w:ascii="Verdana" w:hAnsi="Verdana"/>
                <w:b/>
                <w:iCs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Nr.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 xml:space="preserve">Relatie t.o.v. index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Geb. datum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Waar bereikbaar: adres/telefoon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Eerste contactdatum en tijdstip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Laatste contactdatum en tijdstip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C3000B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Symptomen/datum</w:t>
            </w: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  <w:tr w:rsidR="00FD4695" w:rsidRPr="006D1AD0" w:rsidTr="00FD46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E" w:rsidRPr="006D1AD0" w:rsidRDefault="00EB450E" w:rsidP="000D2C84">
            <w:pPr>
              <w:rPr>
                <w:rFonts w:ascii="Verdana" w:hAnsi="Verdana"/>
                <w:sz w:val="18"/>
              </w:rPr>
            </w:pPr>
          </w:p>
        </w:tc>
      </w:tr>
    </w:tbl>
    <w:p w:rsidR="000D2C84" w:rsidRPr="006D1AD0" w:rsidRDefault="000D2C84" w:rsidP="000D2C84">
      <w:pPr>
        <w:rPr>
          <w:rFonts w:ascii="Verdana" w:hAnsi="Verdana"/>
          <w:sz w:val="18"/>
        </w:rPr>
      </w:pPr>
      <w:r w:rsidRPr="006D1AD0">
        <w:rPr>
          <w:rFonts w:ascii="Verdana" w:hAnsi="Verdana"/>
          <w:sz w:val="18"/>
        </w:rPr>
        <w:t>Opmerkingen</w:t>
      </w:r>
      <w:r w:rsidR="00106C3B" w:rsidRPr="006D1AD0">
        <w:rPr>
          <w:rFonts w:ascii="Verdana" w:hAnsi="Verdana"/>
          <w:sz w:val="18"/>
        </w:rPr>
        <w:t>:</w:t>
      </w:r>
    </w:p>
    <w:p w:rsidR="000D2C84" w:rsidRPr="006D1AD0" w:rsidRDefault="000D2C84" w:rsidP="000D2C84">
      <w:pPr>
        <w:rPr>
          <w:rFonts w:ascii="Verdana" w:hAnsi="Verdana"/>
          <w:sz w:val="18"/>
        </w:rPr>
      </w:pPr>
    </w:p>
    <w:p w:rsidR="000D2C84" w:rsidRPr="006D1AD0" w:rsidRDefault="000D2C84" w:rsidP="000D2C84">
      <w:pPr>
        <w:rPr>
          <w:rFonts w:ascii="Verdana" w:hAnsi="Verdana"/>
          <w:b/>
          <w:bCs/>
          <w:sz w:val="18"/>
        </w:rPr>
        <w:sectPr w:rsidR="000D2C84" w:rsidRPr="006D1AD0" w:rsidSect="00224F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D2C84" w:rsidRPr="00633B92" w:rsidRDefault="000D2C84" w:rsidP="000D2C84">
      <w:pPr>
        <w:rPr>
          <w:rFonts w:ascii="Verdana" w:hAnsi="Verdana"/>
          <w:b/>
          <w:sz w:val="18"/>
        </w:rPr>
      </w:pPr>
      <w:r w:rsidRPr="006D1AD0">
        <w:rPr>
          <w:rFonts w:ascii="Verdana" w:hAnsi="Verdana"/>
          <w:b/>
          <w:sz w:val="18"/>
        </w:rPr>
        <w:lastRenderedPageBreak/>
        <w:t>Formulier contactregistratie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3816"/>
      </w:tblGrid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Naam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Adres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Woonplaats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Telefoon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 xml:space="preserve">Datum laatste contact met patiënt 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633B92">
        <w:trPr>
          <w:trHeight w:val="60"/>
        </w:trPr>
        <w:tc>
          <w:tcPr>
            <w:tcW w:w="4606" w:type="dxa"/>
            <w:shd w:val="clear" w:color="auto" w:fill="auto"/>
          </w:tcPr>
          <w:p w:rsidR="000D2C84" w:rsidRPr="006D1AD0" w:rsidRDefault="000D2C84" w:rsidP="00886C43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 xml:space="preserve">Symptomen ontstaan binnen </w:t>
            </w:r>
            <w:r w:rsidR="00886C43" w:rsidRPr="006D1AD0">
              <w:rPr>
                <w:rFonts w:ascii="Verdana" w:hAnsi="Verdana"/>
                <w:sz w:val="18"/>
              </w:rPr>
              <w:t>de incubatietijd</w:t>
            </w:r>
            <w:r w:rsidRPr="006D1AD0">
              <w:rPr>
                <w:rFonts w:ascii="Verdana" w:hAnsi="Verdana"/>
                <w:sz w:val="18"/>
              </w:rPr>
              <w:t xml:space="preserve"> na </w:t>
            </w:r>
            <w:proofErr w:type="gramStart"/>
            <w:r w:rsidRPr="006D1AD0">
              <w:rPr>
                <w:rFonts w:ascii="Verdana" w:hAnsi="Verdana"/>
                <w:sz w:val="18"/>
              </w:rPr>
              <w:t>laatste</w:t>
            </w:r>
            <w:proofErr w:type="gramEnd"/>
            <w:r w:rsidRPr="006D1AD0">
              <w:rPr>
                <w:rFonts w:ascii="Verdana" w:hAnsi="Verdana"/>
                <w:sz w:val="18"/>
              </w:rPr>
              <w:t xml:space="preserve"> contact met patiënt</w:t>
            </w: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Nee/Ja, namelijk</w:t>
            </w: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</w:tc>
      </w:tr>
      <w:tr w:rsidR="000D2C84" w:rsidRPr="006D1AD0" w:rsidTr="00191D5D"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  <w:r w:rsidRPr="006D1AD0">
              <w:rPr>
                <w:rFonts w:ascii="Verdana" w:hAnsi="Verdana"/>
                <w:sz w:val="18"/>
              </w:rPr>
              <w:t>Beschrijving van het contact</w:t>
            </w:r>
          </w:p>
        </w:tc>
        <w:tc>
          <w:tcPr>
            <w:tcW w:w="4606" w:type="dxa"/>
            <w:shd w:val="clear" w:color="auto" w:fill="auto"/>
          </w:tcPr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0D2C84">
            <w:pPr>
              <w:rPr>
                <w:rFonts w:ascii="Verdana" w:hAnsi="Verdana"/>
                <w:sz w:val="18"/>
              </w:rPr>
            </w:pPr>
          </w:p>
          <w:p w:rsidR="000D2C84" w:rsidRPr="006D1AD0" w:rsidRDefault="000D2C84" w:rsidP="00633B92">
            <w:pPr>
              <w:rPr>
                <w:rFonts w:ascii="Verdana" w:hAnsi="Verdana"/>
                <w:sz w:val="18"/>
              </w:rPr>
            </w:pPr>
          </w:p>
        </w:tc>
      </w:tr>
    </w:tbl>
    <w:p w:rsidR="007A3D55" w:rsidRDefault="007A3D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4" w:name="_Bijlage_7:_Hygiënemaatregelen"/>
      <w:bookmarkEnd w:id="4"/>
    </w:p>
    <w:bookmarkEnd w:id="0"/>
    <w:bookmarkEnd w:id="1"/>
    <w:sectPr w:rsidR="007A3D55" w:rsidSect="008D525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410" w:right="2835" w:bottom="1066" w:left="1582" w:header="709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EC" w:rsidRDefault="00475CEC">
      <w:r>
        <w:separator/>
      </w:r>
    </w:p>
  </w:endnote>
  <w:endnote w:type="continuationSeparator" w:id="0">
    <w:p w:rsidR="00475CEC" w:rsidRDefault="0047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 Semibold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27" w:rsidRDefault="00AF0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546143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CEC" w:rsidRDefault="00475CEC" w:rsidP="003026FF">
        <w:pPr>
          <w:pStyle w:val="Footer"/>
          <w:tabs>
            <w:tab w:val="left" w:pos="5570"/>
            <w:tab w:val="right" w:pos="9072"/>
          </w:tabs>
        </w:pPr>
        <w:r>
          <w:rPr>
            <w:noProof w:val="0"/>
          </w:rPr>
          <w:tab/>
        </w:r>
        <w:r>
          <w:rPr>
            <w:noProof w:val="0"/>
          </w:rPr>
          <w:tab/>
          <w:t xml:space="preserve">Pagina 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F0127">
          <w:t>1</w:t>
        </w:r>
        <w:r>
          <w:fldChar w:fldCharType="end"/>
        </w:r>
        <w:r w:rsidR="001A0F4C">
          <w:t xml:space="preserve"> van 2</w:t>
        </w:r>
      </w:p>
    </w:sdtContent>
  </w:sdt>
  <w:p w:rsidR="00475CEC" w:rsidRPr="005154C3" w:rsidRDefault="00475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27" w:rsidRDefault="00AF01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385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CEC" w:rsidRDefault="00475CEC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440BE">
          <w:t>57</w:t>
        </w:r>
        <w:r>
          <w:fldChar w:fldCharType="end"/>
        </w:r>
      </w:p>
    </w:sdtContent>
  </w:sdt>
  <w:p w:rsidR="00475CEC" w:rsidRDefault="00475CEC">
    <w:pPr>
      <w:pStyle w:val="Footer"/>
      <w:spacing w:line="12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6"/>
      <w:gridCol w:w="816"/>
      <w:gridCol w:w="1990"/>
    </w:tblGrid>
    <w:tr w:rsidR="00475CEC" w:rsidTr="001A0F4C">
      <w:tc>
        <w:tcPr>
          <w:tcW w:w="6946" w:type="dxa"/>
        </w:tcPr>
        <w:p w:rsidR="00475CEC" w:rsidRPr="008E027A" w:rsidRDefault="001A0F4C" w:rsidP="00766683">
          <w:pPr>
            <w:pStyle w:val="Huisstijl-Paginanummer"/>
            <w:rPr>
              <w:b/>
              <w:smallCaps/>
            </w:rPr>
          </w:pPr>
          <w:r>
            <w:rPr>
              <w:b/>
              <w:smallCaps/>
            </w:rPr>
            <w:t xml:space="preserve">    </w:t>
          </w:r>
        </w:p>
      </w:tc>
      <w:tc>
        <w:tcPr>
          <w:tcW w:w="816" w:type="dxa"/>
        </w:tcPr>
        <w:p w:rsidR="00475CEC" w:rsidRPr="008E027A" w:rsidRDefault="001A0F4C" w:rsidP="00766683">
          <w:pPr>
            <w:pStyle w:val="Huisstijl-Paginanummer"/>
            <w:rPr>
              <w:b/>
              <w:smallCaps/>
            </w:rPr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0127">
            <w:rPr>
              <w:noProof/>
            </w:rPr>
            <w:t>2</w:t>
          </w:r>
          <w:r>
            <w:fldChar w:fldCharType="end"/>
          </w:r>
          <w:r>
            <w:t xml:space="preserve"> van 2</w:t>
          </w:r>
        </w:p>
      </w:tc>
      <w:tc>
        <w:tcPr>
          <w:tcW w:w="1990" w:type="dxa"/>
        </w:tcPr>
        <w:p w:rsidR="00475CEC" w:rsidRDefault="00475CEC" w:rsidP="00CE5C82">
          <w:pPr>
            <w:pStyle w:val="Huisstijl-Paginanummer"/>
          </w:pPr>
        </w:p>
      </w:tc>
    </w:tr>
    <w:tr w:rsidR="00475CEC" w:rsidTr="001A0F4C">
      <w:tc>
        <w:tcPr>
          <w:tcW w:w="6946" w:type="dxa"/>
        </w:tcPr>
        <w:p w:rsidR="00475CEC" w:rsidRDefault="00475CEC" w:rsidP="00766683">
          <w:pPr>
            <w:pStyle w:val="Huisstijl-Paginanummer"/>
          </w:pPr>
        </w:p>
      </w:tc>
      <w:tc>
        <w:tcPr>
          <w:tcW w:w="816" w:type="dxa"/>
        </w:tcPr>
        <w:p w:rsidR="00475CEC" w:rsidRDefault="00475CEC" w:rsidP="00766683">
          <w:pPr>
            <w:pStyle w:val="Huisstijl-Paginanummer"/>
          </w:pPr>
        </w:p>
      </w:tc>
      <w:tc>
        <w:tcPr>
          <w:tcW w:w="1990" w:type="dxa"/>
        </w:tcPr>
        <w:p w:rsidR="00475CEC" w:rsidRDefault="00475CEC" w:rsidP="00766683">
          <w:pPr>
            <w:pStyle w:val="Huisstijl-Paginanummer"/>
          </w:pPr>
        </w:p>
      </w:tc>
    </w:tr>
    <w:tr w:rsidR="00475CEC" w:rsidTr="001A0F4C">
      <w:tc>
        <w:tcPr>
          <w:tcW w:w="6946" w:type="dxa"/>
        </w:tcPr>
        <w:p w:rsidR="00475CEC" w:rsidRPr="003C0A6A" w:rsidRDefault="00475CEC" w:rsidP="00766683">
          <w:pPr>
            <w:pStyle w:val="Huisstijl-Paginanummer"/>
            <w:rPr>
              <w:b/>
            </w:rPr>
          </w:pPr>
        </w:p>
      </w:tc>
      <w:tc>
        <w:tcPr>
          <w:tcW w:w="816" w:type="dxa"/>
        </w:tcPr>
        <w:p w:rsidR="00475CEC" w:rsidRDefault="00475CEC" w:rsidP="00766683">
          <w:pPr>
            <w:pStyle w:val="Huisstijl-Paginanummer"/>
          </w:pPr>
        </w:p>
      </w:tc>
      <w:tc>
        <w:tcPr>
          <w:tcW w:w="1990" w:type="dxa"/>
        </w:tcPr>
        <w:p w:rsidR="00475CEC" w:rsidRDefault="00475CEC" w:rsidP="00766683">
          <w:pPr>
            <w:pStyle w:val="Huisstijl-Paginanummer"/>
          </w:pPr>
        </w:p>
      </w:tc>
    </w:tr>
  </w:tbl>
  <w:p w:rsidR="00475CEC" w:rsidRDefault="00475CEC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EC" w:rsidRDefault="00475CEC">
      <w:r>
        <w:separator/>
      </w:r>
    </w:p>
  </w:footnote>
  <w:footnote w:type="continuationSeparator" w:id="0">
    <w:p w:rsidR="00475CEC" w:rsidRDefault="0047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27" w:rsidRDefault="00AF0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4C" w:rsidRDefault="001A0F4C">
    <w:pPr>
      <w:pStyle w:val="Header"/>
    </w:pPr>
  </w:p>
  <w:p w:rsidR="001A0F4C" w:rsidRDefault="001A0F4C">
    <w:pPr>
      <w:pStyle w:val="Header"/>
    </w:pPr>
  </w:p>
  <w:p w:rsidR="001447DD" w:rsidRDefault="001447DD">
    <w:pPr>
      <w:pStyle w:val="Header"/>
    </w:pPr>
    <w:r>
      <w:rPr>
        <w:lang w:val="en-US" w:eastAsia="en-US"/>
      </w:rPr>
      <w:drawing>
        <wp:anchor distT="0" distB="0" distL="114300" distR="114300" simplePos="0" relativeHeight="251669504" behindDoc="0" locked="0" layoutInCell="1" allowOverlap="1" wp14:anchorId="54261215" wp14:editId="539098D4">
          <wp:simplePos x="0" y="0"/>
          <wp:positionH relativeFrom="page">
            <wp:posOffset>4541784</wp:posOffset>
          </wp:positionH>
          <wp:positionV relativeFrom="page">
            <wp:posOffset>0</wp:posOffset>
          </wp:positionV>
          <wp:extent cx="467995" cy="1579880"/>
          <wp:effectExtent l="0" t="0" r="8255" b="127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EC" w:rsidRDefault="00475CEC">
    <w:pPr>
      <w:pStyle w:val="Header"/>
    </w:pPr>
    <w:r>
      <w:rPr>
        <w:lang w:val="en-US" w:eastAsia="en-US"/>
      </w:rPr>
      <w:drawing>
        <wp:anchor distT="0" distB="0" distL="114300" distR="114300" simplePos="0" relativeHeight="251667456" behindDoc="0" locked="0" layoutInCell="1" allowOverlap="1" wp14:anchorId="6D43D7C0" wp14:editId="5EB8DFAD">
          <wp:simplePos x="0" y="0"/>
          <wp:positionH relativeFrom="page">
            <wp:posOffset>4366895</wp:posOffset>
          </wp:positionH>
          <wp:positionV relativeFrom="page">
            <wp:posOffset>123825</wp:posOffset>
          </wp:positionV>
          <wp:extent cx="2340610" cy="1581785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en-US"/>
      </w:rPr>
      <w:drawing>
        <wp:anchor distT="0" distB="0" distL="114300" distR="114300" simplePos="0" relativeHeight="251665408" behindDoc="0" locked="0" layoutInCell="1" allowOverlap="1" wp14:anchorId="7569E482" wp14:editId="7A70484F">
          <wp:simplePos x="0" y="0"/>
          <wp:positionH relativeFrom="page">
            <wp:posOffset>3847465</wp:posOffset>
          </wp:positionH>
          <wp:positionV relativeFrom="page">
            <wp:posOffset>137160</wp:posOffset>
          </wp:positionV>
          <wp:extent cx="460375" cy="1579880"/>
          <wp:effectExtent l="0" t="0" r="0" b="1270"/>
          <wp:wrapNone/>
          <wp:docPr id="27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157988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EC" w:rsidRDefault="00475CE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A79ED5" wp14:editId="09851079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CEC" w:rsidRDefault="00475C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475CEC" w:rsidRDefault="00475CEC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EC" w:rsidRDefault="00475CEC" w:rsidP="001A0F4C">
    <w:pPr>
      <w:spacing w:line="280" w:lineRule="atLeast"/>
    </w:pPr>
    <w:bookmarkStart w:id="5" w:name="_GoBack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49E8ED76" wp14:editId="07EA9AF7">
          <wp:simplePos x="0" y="0"/>
          <wp:positionH relativeFrom="page">
            <wp:posOffset>3695065</wp:posOffset>
          </wp:positionH>
          <wp:positionV relativeFrom="page">
            <wp:posOffset>-15240</wp:posOffset>
          </wp:positionV>
          <wp:extent cx="460375" cy="1579880"/>
          <wp:effectExtent l="0" t="0" r="0" b="1270"/>
          <wp:wrapNone/>
          <wp:docPr id="29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375" cy="157988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B9EAD4" wp14:editId="677299E2">
          <wp:simplePos x="0" y="0"/>
          <wp:positionH relativeFrom="page">
            <wp:posOffset>4214495</wp:posOffset>
          </wp:positionH>
          <wp:positionV relativeFrom="page">
            <wp:posOffset>-28575</wp:posOffset>
          </wp:positionV>
          <wp:extent cx="2340610" cy="1581785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F4C" w:rsidRDefault="001A0F4C" w:rsidP="001A0F4C">
    <w:pPr>
      <w:spacing w:line="280" w:lineRule="atLeast"/>
    </w:pPr>
  </w:p>
  <w:p w:rsidR="00475CEC" w:rsidRDefault="00475CEC"/>
  <w:p w:rsidR="00475CEC" w:rsidRDefault="00475C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7C"/>
    <w:multiLevelType w:val="hybridMultilevel"/>
    <w:tmpl w:val="B22A9E62"/>
    <w:lvl w:ilvl="0" w:tplc="965A7FD2">
      <w:start w:val="10"/>
      <w:numFmt w:val="bullet"/>
      <w:lvlText w:val="-"/>
      <w:lvlJc w:val="left"/>
      <w:pPr>
        <w:tabs>
          <w:tab w:val="num" w:pos="1071"/>
        </w:tabs>
        <w:ind w:left="1071" w:hanging="357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0191468F"/>
    <w:multiLevelType w:val="hybridMultilevel"/>
    <w:tmpl w:val="AF1671DA"/>
    <w:lvl w:ilvl="0" w:tplc="D8888F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759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243193"/>
    <w:multiLevelType w:val="hybridMultilevel"/>
    <w:tmpl w:val="22CC46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433183"/>
    <w:multiLevelType w:val="hybridMultilevel"/>
    <w:tmpl w:val="1796519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8720D"/>
    <w:multiLevelType w:val="hybridMultilevel"/>
    <w:tmpl w:val="F1DAD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E57A07"/>
    <w:multiLevelType w:val="hybridMultilevel"/>
    <w:tmpl w:val="77E03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6F6B12"/>
    <w:multiLevelType w:val="hybridMultilevel"/>
    <w:tmpl w:val="BA2CADF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B6C09"/>
    <w:multiLevelType w:val="hybridMultilevel"/>
    <w:tmpl w:val="BC6619EC"/>
    <w:lvl w:ilvl="0" w:tplc="04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9704E7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D7DF0"/>
    <w:multiLevelType w:val="multilevel"/>
    <w:tmpl w:val="D71CDF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9EA0B10"/>
    <w:multiLevelType w:val="hybridMultilevel"/>
    <w:tmpl w:val="D994A482"/>
    <w:lvl w:ilvl="0" w:tplc="965A7FD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A4472B5"/>
    <w:multiLevelType w:val="hybridMultilevel"/>
    <w:tmpl w:val="8FB246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8350D3"/>
    <w:multiLevelType w:val="hybridMultilevel"/>
    <w:tmpl w:val="3AF40024"/>
    <w:lvl w:ilvl="0" w:tplc="A6D6F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4">
    <w:nsid w:val="0FDB678C"/>
    <w:multiLevelType w:val="hybridMultilevel"/>
    <w:tmpl w:val="44FAA4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0CC1EF8"/>
    <w:multiLevelType w:val="hybridMultilevel"/>
    <w:tmpl w:val="A37A29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620473"/>
    <w:multiLevelType w:val="hybridMultilevel"/>
    <w:tmpl w:val="DE7280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750220"/>
    <w:multiLevelType w:val="hybridMultilevel"/>
    <w:tmpl w:val="755CAE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C742DC"/>
    <w:multiLevelType w:val="hybridMultilevel"/>
    <w:tmpl w:val="5582EB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C4F15"/>
    <w:multiLevelType w:val="hybridMultilevel"/>
    <w:tmpl w:val="3E42CAF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830265F"/>
    <w:multiLevelType w:val="hybridMultilevel"/>
    <w:tmpl w:val="646E6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D04849"/>
    <w:multiLevelType w:val="hybridMultilevel"/>
    <w:tmpl w:val="D986AD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DA4F76"/>
    <w:multiLevelType w:val="hybridMultilevel"/>
    <w:tmpl w:val="54EAE5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FB1606"/>
    <w:multiLevelType w:val="hybridMultilevel"/>
    <w:tmpl w:val="FC805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A1558B"/>
    <w:multiLevelType w:val="hybridMultilevel"/>
    <w:tmpl w:val="E70C3C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FC748D3"/>
    <w:multiLevelType w:val="hybridMultilevel"/>
    <w:tmpl w:val="18524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F8177A"/>
    <w:multiLevelType w:val="hybridMultilevel"/>
    <w:tmpl w:val="571A17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C66A54"/>
    <w:multiLevelType w:val="hybridMultilevel"/>
    <w:tmpl w:val="F420FC90"/>
    <w:lvl w:ilvl="0" w:tplc="965A7FD2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9">
    <w:nsid w:val="25154C37"/>
    <w:multiLevelType w:val="hybridMultilevel"/>
    <w:tmpl w:val="5796B238"/>
    <w:lvl w:ilvl="0" w:tplc="F176EF9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2805EA"/>
    <w:multiLevelType w:val="hybridMultilevel"/>
    <w:tmpl w:val="3AE6FD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7F222EA"/>
    <w:multiLevelType w:val="hybridMultilevel"/>
    <w:tmpl w:val="57D8542E"/>
    <w:lvl w:ilvl="0" w:tplc="0413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28CF41A5"/>
    <w:multiLevelType w:val="hybridMultilevel"/>
    <w:tmpl w:val="3EF24C6E"/>
    <w:lvl w:ilvl="0" w:tplc="04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2C3B7E97"/>
    <w:multiLevelType w:val="hybridMultilevel"/>
    <w:tmpl w:val="9A58A0C8"/>
    <w:lvl w:ilvl="0" w:tplc="86143E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CA47BA"/>
    <w:multiLevelType w:val="hybridMultilevel"/>
    <w:tmpl w:val="8D627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6751A1"/>
    <w:multiLevelType w:val="hybridMultilevel"/>
    <w:tmpl w:val="B874C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E8731EE"/>
    <w:multiLevelType w:val="hybridMultilevel"/>
    <w:tmpl w:val="7E9CC4DC"/>
    <w:lvl w:ilvl="0" w:tplc="04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9704E7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FCA165E"/>
    <w:multiLevelType w:val="hybridMultilevel"/>
    <w:tmpl w:val="1E564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107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D77032"/>
    <w:multiLevelType w:val="hybridMultilevel"/>
    <w:tmpl w:val="F98E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1012A30"/>
    <w:multiLevelType w:val="hybridMultilevel"/>
    <w:tmpl w:val="69BCB2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2360EC1"/>
    <w:multiLevelType w:val="hybridMultilevel"/>
    <w:tmpl w:val="51D6E8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9C57F7"/>
    <w:multiLevelType w:val="hybridMultilevel"/>
    <w:tmpl w:val="B2806A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363279E"/>
    <w:multiLevelType w:val="hybridMultilevel"/>
    <w:tmpl w:val="353EF14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362A2557"/>
    <w:multiLevelType w:val="hybridMultilevel"/>
    <w:tmpl w:val="624EC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EF3D1F"/>
    <w:multiLevelType w:val="hybridMultilevel"/>
    <w:tmpl w:val="000639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46">
    <w:nsid w:val="3AD84286"/>
    <w:multiLevelType w:val="hybridMultilevel"/>
    <w:tmpl w:val="BAEA3C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B0C0665"/>
    <w:multiLevelType w:val="hybridMultilevel"/>
    <w:tmpl w:val="192ADA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E50395"/>
    <w:multiLevelType w:val="hybridMultilevel"/>
    <w:tmpl w:val="8D5209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C554578"/>
    <w:multiLevelType w:val="hybridMultilevel"/>
    <w:tmpl w:val="8C8670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CCC2182"/>
    <w:multiLevelType w:val="hybridMultilevel"/>
    <w:tmpl w:val="711469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CEC5753"/>
    <w:multiLevelType w:val="hybridMultilevel"/>
    <w:tmpl w:val="C81A07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DDB2D74"/>
    <w:multiLevelType w:val="hybridMultilevel"/>
    <w:tmpl w:val="746A88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DED799D"/>
    <w:multiLevelType w:val="hybridMultilevel"/>
    <w:tmpl w:val="520C0D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13B26F1"/>
    <w:multiLevelType w:val="hybridMultilevel"/>
    <w:tmpl w:val="6388EA18"/>
    <w:lvl w:ilvl="0" w:tplc="18E21EE4">
      <w:start w:val="2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5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800E38"/>
    <w:multiLevelType w:val="hybridMultilevel"/>
    <w:tmpl w:val="1D280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224106B"/>
    <w:multiLevelType w:val="hybridMultilevel"/>
    <w:tmpl w:val="38488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4081DB6"/>
    <w:multiLevelType w:val="hybridMultilevel"/>
    <w:tmpl w:val="E89082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81D36C9"/>
    <w:multiLevelType w:val="hybridMultilevel"/>
    <w:tmpl w:val="C55E2C94"/>
    <w:lvl w:ilvl="0" w:tplc="EEB888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407A0F"/>
    <w:multiLevelType w:val="hybridMultilevel"/>
    <w:tmpl w:val="DE7E28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864717"/>
    <w:multiLevelType w:val="hybridMultilevel"/>
    <w:tmpl w:val="E6E6A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D631206"/>
    <w:multiLevelType w:val="hybridMultilevel"/>
    <w:tmpl w:val="1DAA63E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D822757"/>
    <w:multiLevelType w:val="hybridMultilevel"/>
    <w:tmpl w:val="7F96000E"/>
    <w:lvl w:ilvl="0" w:tplc="965A7F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F5949B8"/>
    <w:multiLevelType w:val="hybridMultilevel"/>
    <w:tmpl w:val="1DDCD7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1140D7"/>
    <w:multiLevelType w:val="hybridMultilevel"/>
    <w:tmpl w:val="D68687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67">
    <w:nsid w:val="52C50E23"/>
    <w:multiLevelType w:val="hybridMultilevel"/>
    <w:tmpl w:val="2FA64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2CD4801"/>
    <w:multiLevelType w:val="hybridMultilevel"/>
    <w:tmpl w:val="4A3EC0CA"/>
    <w:lvl w:ilvl="0" w:tplc="04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9704E7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3A82A78"/>
    <w:multiLevelType w:val="multilevel"/>
    <w:tmpl w:val="2D963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>
    <w:nsid w:val="556E3450"/>
    <w:multiLevelType w:val="hybridMultilevel"/>
    <w:tmpl w:val="25186928"/>
    <w:lvl w:ilvl="0" w:tplc="965A7FD2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57067CA"/>
    <w:multiLevelType w:val="hybridMultilevel"/>
    <w:tmpl w:val="8D42C3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7866906"/>
    <w:multiLevelType w:val="hybridMultilevel"/>
    <w:tmpl w:val="995CCA38"/>
    <w:lvl w:ilvl="0" w:tplc="965A7FD2">
      <w:start w:val="1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93460D0"/>
    <w:multiLevelType w:val="hybridMultilevel"/>
    <w:tmpl w:val="ABDC9A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59955F1A"/>
    <w:multiLevelType w:val="hybridMultilevel"/>
    <w:tmpl w:val="8982AF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D500780"/>
    <w:multiLevelType w:val="hybridMultilevel"/>
    <w:tmpl w:val="5B2299C6"/>
    <w:lvl w:ilvl="0" w:tplc="965A7FD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DE152D4"/>
    <w:multiLevelType w:val="hybridMultilevel"/>
    <w:tmpl w:val="B7F6F5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1042ABD"/>
    <w:multiLevelType w:val="hybridMultilevel"/>
    <w:tmpl w:val="7FE0220C"/>
    <w:lvl w:ilvl="0" w:tplc="0413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9704E7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20768A4"/>
    <w:multiLevelType w:val="hybridMultilevel"/>
    <w:tmpl w:val="28EA25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32F457F"/>
    <w:multiLevelType w:val="hybridMultilevel"/>
    <w:tmpl w:val="D61ED9A4"/>
    <w:lvl w:ilvl="0" w:tplc="965A7FD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B050C4"/>
    <w:multiLevelType w:val="hybridMultilevel"/>
    <w:tmpl w:val="6B8E8F38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57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82">
    <w:nsid w:val="65E25413"/>
    <w:multiLevelType w:val="hybridMultilevel"/>
    <w:tmpl w:val="6CC0A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9AE182A"/>
    <w:multiLevelType w:val="hybridMultilevel"/>
    <w:tmpl w:val="789EC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D6516EA"/>
    <w:multiLevelType w:val="hybridMultilevel"/>
    <w:tmpl w:val="928A65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5637AF"/>
    <w:multiLevelType w:val="hybridMultilevel"/>
    <w:tmpl w:val="D7C09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87">
    <w:nsid w:val="6F2958AB"/>
    <w:multiLevelType w:val="hybridMultilevel"/>
    <w:tmpl w:val="3566DAE6"/>
    <w:lvl w:ilvl="0" w:tplc="EEB8887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3422D"/>
    <w:multiLevelType w:val="hybridMultilevel"/>
    <w:tmpl w:val="15EC58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416496B"/>
    <w:multiLevelType w:val="hybridMultilevel"/>
    <w:tmpl w:val="96EC57AE"/>
    <w:lvl w:ilvl="0" w:tplc="85E29754">
      <w:start w:val="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85E2975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5E81685"/>
    <w:multiLevelType w:val="hybridMultilevel"/>
    <w:tmpl w:val="6D8E4DB4"/>
    <w:lvl w:ilvl="0" w:tplc="CE344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92">
    <w:nsid w:val="761C5613"/>
    <w:multiLevelType w:val="hybridMultilevel"/>
    <w:tmpl w:val="A3A0D1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6821D13"/>
    <w:multiLevelType w:val="hybridMultilevel"/>
    <w:tmpl w:val="47B44F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8CC04A9"/>
    <w:multiLevelType w:val="hybridMultilevel"/>
    <w:tmpl w:val="074A1C86"/>
    <w:lvl w:ilvl="0" w:tplc="E1A0593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7A49B0"/>
    <w:multiLevelType w:val="hybridMultilevel"/>
    <w:tmpl w:val="5CEC48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CFA4AFA"/>
    <w:multiLevelType w:val="hybridMultilevel"/>
    <w:tmpl w:val="3F483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D382B3A"/>
    <w:multiLevelType w:val="hybridMultilevel"/>
    <w:tmpl w:val="3C96D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91"/>
  </w:num>
  <w:num w:numId="4">
    <w:abstractNumId w:val="45"/>
  </w:num>
  <w:num w:numId="5">
    <w:abstractNumId w:val="86"/>
  </w:num>
  <w:num w:numId="6">
    <w:abstractNumId w:val="66"/>
  </w:num>
  <w:num w:numId="7">
    <w:abstractNumId w:val="74"/>
  </w:num>
  <w:num w:numId="8">
    <w:abstractNumId w:val="55"/>
  </w:num>
  <w:num w:numId="9">
    <w:abstractNumId w:val="69"/>
  </w:num>
  <w:num w:numId="10">
    <w:abstractNumId w:val="94"/>
  </w:num>
  <w:num w:numId="11">
    <w:abstractNumId w:val="79"/>
  </w:num>
  <w:num w:numId="12">
    <w:abstractNumId w:val="53"/>
  </w:num>
  <w:num w:numId="13">
    <w:abstractNumId w:val="30"/>
  </w:num>
  <w:num w:numId="14">
    <w:abstractNumId w:val="16"/>
  </w:num>
  <w:num w:numId="15">
    <w:abstractNumId w:val="57"/>
  </w:num>
  <w:num w:numId="16">
    <w:abstractNumId w:val="63"/>
  </w:num>
  <w:num w:numId="17">
    <w:abstractNumId w:val="22"/>
  </w:num>
  <w:num w:numId="18">
    <w:abstractNumId w:val="17"/>
  </w:num>
  <w:num w:numId="19">
    <w:abstractNumId w:val="58"/>
  </w:num>
  <w:num w:numId="20">
    <w:abstractNumId w:val="77"/>
  </w:num>
  <w:num w:numId="21">
    <w:abstractNumId w:val="64"/>
  </w:num>
  <w:num w:numId="22">
    <w:abstractNumId w:val="87"/>
  </w:num>
  <w:num w:numId="23">
    <w:abstractNumId w:val="31"/>
  </w:num>
  <w:num w:numId="24">
    <w:abstractNumId w:val="73"/>
  </w:num>
  <w:num w:numId="25">
    <w:abstractNumId w:val="41"/>
  </w:num>
  <w:num w:numId="26">
    <w:abstractNumId w:val="43"/>
  </w:num>
  <w:num w:numId="27">
    <w:abstractNumId w:val="83"/>
  </w:num>
  <w:num w:numId="28">
    <w:abstractNumId w:val="56"/>
  </w:num>
  <w:num w:numId="29">
    <w:abstractNumId w:val="96"/>
  </w:num>
  <w:num w:numId="30">
    <w:abstractNumId w:val="67"/>
  </w:num>
  <w:num w:numId="31">
    <w:abstractNumId w:val="84"/>
  </w:num>
  <w:num w:numId="32">
    <w:abstractNumId w:val="14"/>
  </w:num>
  <w:num w:numId="33">
    <w:abstractNumId w:val="92"/>
  </w:num>
  <w:num w:numId="34">
    <w:abstractNumId w:val="15"/>
  </w:num>
  <w:num w:numId="35">
    <w:abstractNumId w:val="62"/>
  </w:num>
  <w:num w:numId="36">
    <w:abstractNumId w:val="4"/>
  </w:num>
  <w:num w:numId="37">
    <w:abstractNumId w:val="20"/>
  </w:num>
  <w:num w:numId="38">
    <w:abstractNumId w:val="50"/>
  </w:num>
  <w:num w:numId="39">
    <w:abstractNumId w:val="5"/>
  </w:num>
  <w:num w:numId="40">
    <w:abstractNumId w:val="6"/>
  </w:num>
  <w:num w:numId="41">
    <w:abstractNumId w:val="89"/>
  </w:num>
  <w:num w:numId="42">
    <w:abstractNumId w:val="88"/>
  </w:num>
  <w:num w:numId="43">
    <w:abstractNumId w:val="44"/>
  </w:num>
  <w:num w:numId="44">
    <w:abstractNumId w:val="95"/>
  </w:num>
  <w:num w:numId="45">
    <w:abstractNumId w:val="7"/>
  </w:num>
  <w:num w:numId="46">
    <w:abstractNumId w:val="35"/>
  </w:num>
  <w:num w:numId="47">
    <w:abstractNumId w:val="24"/>
  </w:num>
  <w:num w:numId="48">
    <w:abstractNumId w:val="49"/>
  </w:num>
  <w:num w:numId="49">
    <w:abstractNumId w:val="75"/>
  </w:num>
  <w:num w:numId="50">
    <w:abstractNumId w:val="93"/>
  </w:num>
  <w:num w:numId="51">
    <w:abstractNumId w:val="61"/>
  </w:num>
  <w:num w:numId="52">
    <w:abstractNumId w:val="40"/>
  </w:num>
  <w:num w:numId="53">
    <w:abstractNumId w:val="18"/>
  </w:num>
  <w:num w:numId="54">
    <w:abstractNumId w:val="38"/>
  </w:num>
  <w:num w:numId="55">
    <w:abstractNumId w:val="54"/>
  </w:num>
  <w:num w:numId="56">
    <w:abstractNumId w:val="19"/>
  </w:num>
  <w:num w:numId="57">
    <w:abstractNumId w:val="10"/>
  </w:num>
  <w:num w:numId="58">
    <w:abstractNumId w:val="23"/>
  </w:num>
  <w:num w:numId="59">
    <w:abstractNumId w:val="76"/>
  </w:num>
  <w:num w:numId="60">
    <w:abstractNumId w:val="85"/>
  </w:num>
  <w:num w:numId="61">
    <w:abstractNumId w:val="97"/>
  </w:num>
  <w:num w:numId="62">
    <w:abstractNumId w:val="0"/>
  </w:num>
  <w:num w:numId="63">
    <w:abstractNumId w:val="71"/>
  </w:num>
  <w:num w:numId="64">
    <w:abstractNumId w:val="47"/>
  </w:num>
  <w:num w:numId="65">
    <w:abstractNumId w:val="33"/>
  </w:num>
  <w:num w:numId="66">
    <w:abstractNumId w:val="48"/>
  </w:num>
  <w:num w:numId="67">
    <w:abstractNumId w:val="59"/>
  </w:num>
  <w:num w:numId="68">
    <w:abstractNumId w:val="51"/>
  </w:num>
  <w:num w:numId="69">
    <w:abstractNumId w:val="21"/>
  </w:num>
  <w:num w:numId="70">
    <w:abstractNumId w:val="8"/>
  </w:num>
  <w:num w:numId="71">
    <w:abstractNumId w:val="36"/>
  </w:num>
  <w:num w:numId="72">
    <w:abstractNumId w:val="78"/>
  </w:num>
  <w:num w:numId="73">
    <w:abstractNumId w:val="68"/>
  </w:num>
  <w:num w:numId="74">
    <w:abstractNumId w:val="29"/>
  </w:num>
  <w:num w:numId="75">
    <w:abstractNumId w:val="81"/>
  </w:num>
  <w:num w:numId="76">
    <w:abstractNumId w:val="42"/>
  </w:num>
  <w:num w:numId="77">
    <w:abstractNumId w:val="46"/>
  </w:num>
  <w:num w:numId="78">
    <w:abstractNumId w:val="82"/>
  </w:num>
  <w:num w:numId="79">
    <w:abstractNumId w:val="39"/>
  </w:num>
  <w:num w:numId="80">
    <w:abstractNumId w:val="25"/>
  </w:num>
  <w:num w:numId="81">
    <w:abstractNumId w:val="3"/>
  </w:num>
  <w:num w:numId="82">
    <w:abstractNumId w:val="60"/>
  </w:num>
  <w:num w:numId="83">
    <w:abstractNumId w:val="11"/>
  </w:num>
  <w:num w:numId="84">
    <w:abstractNumId w:val="12"/>
  </w:num>
  <w:num w:numId="85">
    <w:abstractNumId w:val="34"/>
  </w:num>
  <w:num w:numId="86">
    <w:abstractNumId w:val="52"/>
  </w:num>
  <w:num w:numId="87">
    <w:abstractNumId w:val="26"/>
  </w:num>
  <w:num w:numId="88">
    <w:abstractNumId w:val="32"/>
  </w:num>
  <w:num w:numId="89">
    <w:abstractNumId w:val="65"/>
  </w:num>
  <w:num w:numId="90">
    <w:abstractNumId w:val="37"/>
  </w:num>
  <w:num w:numId="91">
    <w:abstractNumId w:val="90"/>
  </w:num>
  <w:num w:numId="92">
    <w:abstractNumId w:val="1"/>
  </w:num>
  <w:num w:numId="93">
    <w:abstractNumId w:val="80"/>
  </w:num>
  <w:num w:numId="94">
    <w:abstractNumId w:val="72"/>
  </w:num>
  <w:num w:numId="95">
    <w:abstractNumId w:val="70"/>
  </w:num>
  <w:num w:numId="96">
    <w:abstractNumId w:val="27"/>
  </w:num>
  <w:num w:numId="97">
    <w:abstractNumId w:val="9"/>
  </w:num>
  <w:num w:numId="98">
    <w:abstractNumId w:val="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9468C8"/>
    <w:rsid w:val="00003757"/>
    <w:rsid w:val="00006993"/>
    <w:rsid w:val="00012F06"/>
    <w:rsid w:val="00046EE7"/>
    <w:rsid w:val="00075991"/>
    <w:rsid w:val="000802D7"/>
    <w:rsid w:val="0009109E"/>
    <w:rsid w:val="00093AFE"/>
    <w:rsid w:val="000A43CC"/>
    <w:rsid w:val="000A506A"/>
    <w:rsid w:val="000B1F74"/>
    <w:rsid w:val="000D2C84"/>
    <w:rsid w:val="000E6ECF"/>
    <w:rsid w:val="000F3B7F"/>
    <w:rsid w:val="00106C3B"/>
    <w:rsid w:val="001125A1"/>
    <w:rsid w:val="001148BE"/>
    <w:rsid w:val="00123C12"/>
    <w:rsid w:val="001247D8"/>
    <w:rsid w:val="00142D6F"/>
    <w:rsid w:val="001440BE"/>
    <w:rsid w:val="001447DD"/>
    <w:rsid w:val="00151984"/>
    <w:rsid w:val="001528A8"/>
    <w:rsid w:val="00163EFD"/>
    <w:rsid w:val="001725FD"/>
    <w:rsid w:val="00176343"/>
    <w:rsid w:val="0018014B"/>
    <w:rsid w:val="00183E26"/>
    <w:rsid w:val="00191D5D"/>
    <w:rsid w:val="001967CE"/>
    <w:rsid w:val="001A0F4C"/>
    <w:rsid w:val="001A7CFC"/>
    <w:rsid w:val="001C1A6E"/>
    <w:rsid w:val="001D6A76"/>
    <w:rsid w:val="001F540D"/>
    <w:rsid w:val="002040A6"/>
    <w:rsid w:val="002146E6"/>
    <w:rsid w:val="002148B5"/>
    <w:rsid w:val="002151A4"/>
    <w:rsid w:val="00224F5C"/>
    <w:rsid w:val="002408E8"/>
    <w:rsid w:val="00251DE7"/>
    <w:rsid w:val="00254BA5"/>
    <w:rsid w:val="00261760"/>
    <w:rsid w:val="00290C06"/>
    <w:rsid w:val="00296FE3"/>
    <w:rsid w:val="002A39E4"/>
    <w:rsid w:val="002A659C"/>
    <w:rsid w:val="002B1A72"/>
    <w:rsid w:val="002C066E"/>
    <w:rsid w:val="002C27AE"/>
    <w:rsid w:val="002C5CF6"/>
    <w:rsid w:val="002D0EA3"/>
    <w:rsid w:val="002E0F01"/>
    <w:rsid w:val="002F0485"/>
    <w:rsid w:val="002F066C"/>
    <w:rsid w:val="002F0966"/>
    <w:rsid w:val="002F26BB"/>
    <w:rsid w:val="002F322D"/>
    <w:rsid w:val="002F393B"/>
    <w:rsid w:val="002F6746"/>
    <w:rsid w:val="0030151E"/>
    <w:rsid w:val="003026FF"/>
    <w:rsid w:val="0030613D"/>
    <w:rsid w:val="003113C5"/>
    <w:rsid w:val="00312E22"/>
    <w:rsid w:val="00320147"/>
    <w:rsid w:val="00325818"/>
    <w:rsid w:val="003271E6"/>
    <w:rsid w:val="00335BC5"/>
    <w:rsid w:val="00343F65"/>
    <w:rsid w:val="00347602"/>
    <w:rsid w:val="00375E82"/>
    <w:rsid w:val="003762AF"/>
    <w:rsid w:val="00394320"/>
    <w:rsid w:val="00396087"/>
    <w:rsid w:val="003A3FC4"/>
    <w:rsid w:val="003B3405"/>
    <w:rsid w:val="003C6FD2"/>
    <w:rsid w:val="003D184F"/>
    <w:rsid w:val="003D19CB"/>
    <w:rsid w:val="003D7182"/>
    <w:rsid w:val="003E0544"/>
    <w:rsid w:val="003E09B7"/>
    <w:rsid w:val="003E3518"/>
    <w:rsid w:val="003F2899"/>
    <w:rsid w:val="003F5AD5"/>
    <w:rsid w:val="004004E0"/>
    <w:rsid w:val="004012DA"/>
    <w:rsid w:val="0042114E"/>
    <w:rsid w:val="00435506"/>
    <w:rsid w:val="00450FB5"/>
    <w:rsid w:val="00465628"/>
    <w:rsid w:val="00475CEC"/>
    <w:rsid w:val="0048668B"/>
    <w:rsid w:val="004B3166"/>
    <w:rsid w:val="004D4913"/>
    <w:rsid w:val="004E155E"/>
    <w:rsid w:val="004E48D5"/>
    <w:rsid w:val="004F25B3"/>
    <w:rsid w:val="004F504A"/>
    <w:rsid w:val="005015A7"/>
    <w:rsid w:val="005154C3"/>
    <w:rsid w:val="005268A3"/>
    <w:rsid w:val="00530A73"/>
    <w:rsid w:val="00544029"/>
    <w:rsid w:val="00553946"/>
    <w:rsid w:val="0055445D"/>
    <w:rsid w:val="00554D7F"/>
    <w:rsid w:val="00562FF1"/>
    <w:rsid w:val="00563B8B"/>
    <w:rsid w:val="00564B3C"/>
    <w:rsid w:val="00566DDD"/>
    <w:rsid w:val="00576AA4"/>
    <w:rsid w:val="00592451"/>
    <w:rsid w:val="00592771"/>
    <w:rsid w:val="005927E1"/>
    <w:rsid w:val="005A678D"/>
    <w:rsid w:val="005B2385"/>
    <w:rsid w:val="005B4173"/>
    <w:rsid w:val="005B4AD2"/>
    <w:rsid w:val="005B749C"/>
    <w:rsid w:val="005C036A"/>
    <w:rsid w:val="005D167E"/>
    <w:rsid w:val="005E1AB7"/>
    <w:rsid w:val="005E54C0"/>
    <w:rsid w:val="005F1120"/>
    <w:rsid w:val="00606B12"/>
    <w:rsid w:val="00614426"/>
    <w:rsid w:val="00614BBD"/>
    <w:rsid w:val="006159F4"/>
    <w:rsid w:val="00633B92"/>
    <w:rsid w:val="00651BEF"/>
    <w:rsid w:val="00657719"/>
    <w:rsid w:val="006639F2"/>
    <w:rsid w:val="0067222B"/>
    <w:rsid w:val="00676D9B"/>
    <w:rsid w:val="00682169"/>
    <w:rsid w:val="00691519"/>
    <w:rsid w:val="006938F7"/>
    <w:rsid w:val="006A2A12"/>
    <w:rsid w:val="006C1F96"/>
    <w:rsid w:val="006D1AD0"/>
    <w:rsid w:val="006D26C5"/>
    <w:rsid w:val="006F3AA0"/>
    <w:rsid w:val="006F5EE6"/>
    <w:rsid w:val="00704ABE"/>
    <w:rsid w:val="0070649A"/>
    <w:rsid w:val="00711AA0"/>
    <w:rsid w:val="00711E08"/>
    <w:rsid w:val="00714863"/>
    <w:rsid w:val="00716FFB"/>
    <w:rsid w:val="0072479B"/>
    <w:rsid w:val="00737974"/>
    <w:rsid w:val="00737A55"/>
    <w:rsid w:val="00740043"/>
    <w:rsid w:val="00757328"/>
    <w:rsid w:val="007573C8"/>
    <w:rsid w:val="00764E40"/>
    <w:rsid w:val="00766683"/>
    <w:rsid w:val="007839C4"/>
    <w:rsid w:val="007854A4"/>
    <w:rsid w:val="00794B3C"/>
    <w:rsid w:val="007A07EF"/>
    <w:rsid w:val="007A37B0"/>
    <w:rsid w:val="007A3D55"/>
    <w:rsid w:val="007B5E54"/>
    <w:rsid w:val="007C2B86"/>
    <w:rsid w:val="007C766F"/>
    <w:rsid w:val="007C7C64"/>
    <w:rsid w:val="007E317F"/>
    <w:rsid w:val="007E6ECF"/>
    <w:rsid w:val="007F29AB"/>
    <w:rsid w:val="007F3549"/>
    <w:rsid w:val="008057FD"/>
    <w:rsid w:val="0082602F"/>
    <w:rsid w:val="008428ED"/>
    <w:rsid w:val="0084435A"/>
    <w:rsid w:val="008501E2"/>
    <w:rsid w:val="00865A97"/>
    <w:rsid w:val="008710E9"/>
    <w:rsid w:val="0088527D"/>
    <w:rsid w:val="00886C43"/>
    <w:rsid w:val="008A0846"/>
    <w:rsid w:val="008B72F5"/>
    <w:rsid w:val="008C22B8"/>
    <w:rsid w:val="008C36AB"/>
    <w:rsid w:val="008C3CD3"/>
    <w:rsid w:val="008C7786"/>
    <w:rsid w:val="008D5251"/>
    <w:rsid w:val="008D6BED"/>
    <w:rsid w:val="008E4192"/>
    <w:rsid w:val="008F4C92"/>
    <w:rsid w:val="00914FD5"/>
    <w:rsid w:val="00924683"/>
    <w:rsid w:val="00925F88"/>
    <w:rsid w:val="00934A7E"/>
    <w:rsid w:val="009468C2"/>
    <w:rsid w:val="009468C8"/>
    <w:rsid w:val="00956206"/>
    <w:rsid w:val="00960C09"/>
    <w:rsid w:val="0096292E"/>
    <w:rsid w:val="0096389E"/>
    <w:rsid w:val="00972301"/>
    <w:rsid w:val="00972E23"/>
    <w:rsid w:val="00974B48"/>
    <w:rsid w:val="0098710A"/>
    <w:rsid w:val="00990355"/>
    <w:rsid w:val="009916BF"/>
    <w:rsid w:val="0099539D"/>
    <w:rsid w:val="009965BA"/>
    <w:rsid w:val="009A1F6D"/>
    <w:rsid w:val="009A583F"/>
    <w:rsid w:val="009B41F8"/>
    <w:rsid w:val="009E0D0E"/>
    <w:rsid w:val="009E13BC"/>
    <w:rsid w:val="009E283A"/>
    <w:rsid w:val="00A02CA8"/>
    <w:rsid w:val="00A063B8"/>
    <w:rsid w:val="00A11C03"/>
    <w:rsid w:val="00A1775C"/>
    <w:rsid w:val="00A23440"/>
    <w:rsid w:val="00A54B41"/>
    <w:rsid w:val="00A56A03"/>
    <w:rsid w:val="00A60FB2"/>
    <w:rsid w:val="00A66160"/>
    <w:rsid w:val="00A81F93"/>
    <w:rsid w:val="00A835CA"/>
    <w:rsid w:val="00A87C8B"/>
    <w:rsid w:val="00A971CB"/>
    <w:rsid w:val="00AA014D"/>
    <w:rsid w:val="00AD091E"/>
    <w:rsid w:val="00AD6DAA"/>
    <w:rsid w:val="00AE1F51"/>
    <w:rsid w:val="00AF0127"/>
    <w:rsid w:val="00B05804"/>
    <w:rsid w:val="00B278A5"/>
    <w:rsid w:val="00B54AC0"/>
    <w:rsid w:val="00B73478"/>
    <w:rsid w:val="00B7615F"/>
    <w:rsid w:val="00B82A83"/>
    <w:rsid w:val="00B979EC"/>
    <w:rsid w:val="00BB109E"/>
    <w:rsid w:val="00BB36A2"/>
    <w:rsid w:val="00BB751D"/>
    <w:rsid w:val="00BB7772"/>
    <w:rsid w:val="00BC50DB"/>
    <w:rsid w:val="00BD7F79"/>
    <w:rsid w:val="00BE3E24"/>
    <w:rsid w:val="00BE45E7"/>
    <w:rsid w:val="00C16578"/>
    <w:rsid w:val="00C3000B"/>
    <w:rsid w:val="00C32C6C"/>
    <w:rsid w:val="00C36B4E"/>
    <w:rsid w:val="00C446B6"/>
    <w:rsid w:val="00C47093"/>
    <w:rsid w:val="00C477C4"/>
    <w:rsid w:val="00C5186F"/>
    <w:rsid w:val="00C65157"/>
    <w:rsid w:val="00C76421"/>
    <w:rsid w:val="00C827AF"/>
    <w:rsid w:val="00C92B47"/>
    <w:rsid w:val="00C94D40"/>
    <w:rsid w:val="00CA4594"/>
    <w:rsid w:val="00CB12CC"/>
    <w:rsid w:val="00CB23BC"/>
    <w:rsid w:val="00CB24ED"/>
    <w:rsid w:val="00CB55DF"/>
    <w:rsid w:val="00CE0159"/>
    <w:rsid w:val="00CE5C82"/>
    <w:rsid w:val="00D07E9D"/>
    <w:rsid w:val="00D15C60"/>
    <w:rsid w:val="00D22B03"/>
    <w:rsid w:val="00D3108A"/>
    <w:rsid w:val="00D470B0"/>
    <w:rsid w:val="00D56638"/>
    <w:rsid w:val="00D75C0E"/>
    <w:rsid w:val="00D768D9"/>
    <w:rsid w:val="00D90B45"/>
    <w:rsid w:val="00D916A9"/>
    <w:rsid w:val="00DB3723"/>
    <w:rsid w:val="00DB561C"/>
    <w:rsid w:val="00DD6D72"/>
    <w:rsid w:val="00DD7B7D"/>
    <w:rsid w:val="00DF2077"/>
    <w:rsid w:val="00DF3381"/>
    <w:rsid w:val="00DF53CB"/>
    <w:rsid w:val="00E050D9"/>
    <w:rsid w:val="00E1478C"/>
    <w:rsid w:val="00E1656E"/>
    <w:rsid w:val="00E229F7"/>
    <w:rsid w:val="00E4294C"/>
    <w:rsid w:val="00E46529"/>
    <w:rsid w:val="00E67AC9"/>
    <w:rsid w:val="00E70059"/>
    <w:rsid w:val="00E75AE2"/>
    <w:rsid w:val="00EA096A"/>
    <w:rsid w:val="00EB3A17"/>
    <w:rsid w:val="00EB450E"/>
    <w:rsid w:val="00EB63A1"/>
    <w:rsid w:val="00EE4130"/>
    <w:rsid w:val="00EE52B4"/>
    <w:rsid w:val="00EF0056"/>
    <w:rsid w:val="00EF5779"/>
    <w:rsid w:val="00F0324E"/>
    <w:rsid w:val="00F07E01"/>
    <w:rsid w:val="00F103C0"/>
    <w:rsid w:val="00F111E8"/>
    <w:rsid w:val="00F15382"/>
    <w:rsid w:val="00F30E7D"/>
    <w:rsid w:val="00F32435"/>
    <w:rsid w:val="00F527A5"/>
    <w:rsid w:val="00F6111F"/>
    <w:rsid w:val="00F62324"/>
    <w:rsid w:val="00F70DEE"/>
    <w:rsid w:val="00F70EDE"/>
    <w:rsid w:val="00F804F6"/>
    <w:rsid w:val="00F95500"/>
    <w:rsid w:val="00FA2FD6"/>
    <w:rsid w:val="00FA31CD"/>
    <w:rsid w:val="00FC272B"/>
    <w:rsid w:val="00FD4695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EE6"/>
  </w:style>
  <w:style w:type="paragraph" w:styleId="Heading1">
    <w:name w:val="heading 1"/>
    <w:basedOn w:val="Normal"/>
    <w:next w:val="Normal"/>
    <w:link w:val="Heading1Char"/>
    <w:uiPriority w:val="9"/>
    <w:qFormat/>
    <w:rsid w:val="006F5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5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5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5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5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5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F5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946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5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5EE6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564B3C"/>
    <w:pPr>
      <w:tabs>
        <w:tab w:val="right" w:leader="dot" w:pos="9072"/>
      </w:tabs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F5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6FE3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5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5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5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F5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5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5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F5EE6"/>
    <w:rPr>
      <w:b/>
      <w:bCs/>
    </w:rPr>
  </w:style>
  <w:style w:type="character" w:styleId="Emphasis">
    <w:name w:val="Emphasis"/>
    <w:basedOn w:val="DefaultParagraphFont"/>
    <w:uiPriority w:val="20"/>
    <w:qFormat/>
    <w:rsid w:val="006F5EE6"/>
    <w:rPr>
      <w:i/>
      <w:iCs/>
    </w:rPr>
  </w:style>
  <w:style w:type="paragraph" w:styleId="NoSpacing">
    <w:name w:val="No Spacing"/>
    <w:uiPriority w:val="1"/>
    <w:qFormat/>
    <w:rsid w:val="006F5EE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5E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E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5E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5E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5E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5E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5EE6"/>
    <w:rPr>
      <w:b/>
      <w:bCs/>
      <w:smallCaps/>
      <w:spacing w:val="5"/>
    </w:rPr>
  </w:style>
  <w:style w:type="paragraph" w:styleId="TOC2">
    <w:name w:val="toc 2"/>
    <w:basedOn w:val="Normal"/>
    <w:next w:val="Normal"/>
    <w:autoRedefine/>
    <w:uiPriority w:val="39"/>
    <w:qFormat/>
    <w:rsid w:val="00296FE3"/>
    <w:pPr>
      <w:tabs>
        <w:tab w:val="right" w:leader="dot" w:pos="9062"/>
      </w:tabs>
      <w:spacing w:after="0"/>
      <w:ind w:left="221"/>
    </w:pPr>
    <w:rPr>
      <w:noProof/>
    </w:rPr>
  </w:style>
  <w:style w:type="paragraph" w:styleId="NormalWeb">
    <w:name w:val="Normal (Web)"/>
    <w:basedOn w:val="Normal"/>
    <w:uiPriority w:val="99"/>
    <w:unhideWhenUsed/>
    <w:rsid w:val="002F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2FF1"/>
  </w:style>
  <w:style w:type="character" w:styleId="FootnoteReference">
    <w:name w:val="footnote reference"/>
    <w:rsid w:val="003E0544"/>
    <w:rPr>
      <w:vertAlign w:val="superscript"/>
    </w:rPr>
  </w:style>
  <w:style w:type="paragraph" w:customStyle="1" w:styleId="Default">
    <w:name w:val="Default"/>
    <w:rsid w:val="000D2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ndertekening">
    <w:name w:val="Ondertekening"/>
    <w:basedOn w:val="Default"/>
    <w:next w:val="Default"/>
    <w:rsid w:val="000D2C84"/>
    <w:rPr>
      <w:rFonts w:cs="Times New Roman"/>
      <w:color w:val="auto"/>
    </w:rPr>
  </w:style>
  <w:style w:type="character" w:customStyle="1" w:styleId="BalloonTextChar">
    <w:name w:val="Balloon Text Char"/>
    <w:link w:val="BalloonText"/>
    <w:rsid w:val="000D2C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D2C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C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C8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C8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otnoteTextChar">
    <w:name w:val="Footnote Text Char"/>
    <w:link w:val="FootnoteText"/>
    <w:rsid w:val="000D2C84"/>
    <w:rPr>
      <w:sz w:val="13"/>
    </w:rPr>
  </w:style>
  <w:style w:type="paragraph" w:styleId="Revision">
    <w:name w:val="Revision"/>
    <w:hidden/>
    <w:uiPriority w:val="99"/>
    <w:semiHidden/>
    <w:rsid w:val="000D2C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rsid w:val="000D2C84"/>
    <w:rPr>
      <w:color w:val="800080"/>
      <w:u w:val="single"/>
    </w:rPr>
  </w:style>
  <w:style w:type="paragraph" w:customStyle="1" w:styleId="Pa16">
    <w:name w:val="Pa16"/>
    <w:basedOn w:val="Default"/>
    <w:next w:val="Default"/>
    <w:uiPriority w:val="99"/>
    <w:rsid w:val="000D2C84"/>
    <w:pPr>
      <w:spacing w:line="201" w:lineRule="atLeast"/>
    </w:pPr>
    <w:rPr>
      <w:rFonts w:ascii="Source Sans Pro" w:hAnsi="Source Sans Pro" w:cs="Times New Roman"/>
      <w:color w:val="auto"/>
    </w:rPr>
  </w:style>
  <w:style w:type="character" w:customStyle="1" w:styleId="A7">
    <w:name w:val="A7"/>
    <w:uiPriority w:val="99"/>
    <w:rsid w:val="000D2C84"/>
    <w:rPr>
      <w:rFonts w:ascii="Chaparral Pro" w:hAnsi="Chaparral Pro" w:cs="Chaparral Pro"/>
      <w:color w:val="221E1F"/>
      <w:sz w:val="14"/>
      <w:szCs w:val="14"/>
    </w:rPr>
  </w:style>
  <w:style w:type="character" w:customStyle="1" w:styleId="st">
    <w:name w:val="st"/>
    <w:rsid w:val="000D2C84"/>
  </w:style>
  <w:style w:type="paragraph" w:styleId="TOC3">
    <w:name w:val="toc 3"/>
    <w:basedOn w:val="Normal"/>
    <w:next w:val="Normal"/>
    <w:autoRedefine/>
    <w:uiPriority w:val="39"/>
    <w:qFormat/>
    <w:rsid w:val="002F393B"/>
    <w:pPr>
      <w:tabs>
        <w:tab w:val="right" w:leader="dot" w:pos="9062"/>
      </w:tabs>
      <w:spacing w:after="0" w:line="240" w:lineRule="auto"/>
      <w:ind w:left="993"/>
    </w:pPr>
    <w:rPr>
      <w:rFonts w:ascii="Arial" w:eastAsia="Times New Roman" w:hAnsi="Arial" w:cs="Times New Roman"/>
      <w:sz w:val="20"/>
      <w:szCs w:val="24"/>
    </w:rPr>
  </w:style>
  <w:style w:type="table" w:styleId="LightList-Accent1">
    <w:name w:val="Light List Accent 1"/>
    <w:basedOn w:val="TableNormal"/>
    <w:uiPriority w:val="61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0D2C84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">
    <w:name w:val="Light Shading"/>
    <w:basedOn w:val="TableNormal"/>
    <w:uiPriority w:val="60"/>
    <w:rsid w:val="000D2C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ps">
    <w:name w:val="hps"/>
    <w:rsid w:val="000D2C84"/>
  </w:style>
  <w:style w:type="character" w:customStyle="1" w:styleId="A2">
    <w:name w:val="A2"/>
    <w:uiPriority w:val="99"/>
    <w:rsid w:val="000D2C84"/>
    <w:rPr>
      <w:rFonts w:cs="Source Sans Pro Semibold"/>
      <w:b/>
      <w:bCs/>
      <w:color w:val="221E1F"/>
      <w:sz w:val="60"/>
      <w:szCs w:val="60"/>
    </w:rPr>
  </w:style>
  <w:style w:type="paragraph" w:customStyle="1" w:styleId="Bullets">
    <w:name w:val="Bullets"/>
    <w:basedOn w:val="Normal"/>
    <w:rsid w:val="000D2C84"/>
    <w:pPr>
      <w:tabs>
        <w:tab w:val="num" w:pos="340"/>
      </w:tabs>
      <w:spacing w:after="0" w:line="240" w:lineRule="auto"/>
      <w:ind w:left="340" w:hanging="340"/>
    </w:pPr>
    <w:rPr>
      <w:rFonts w:ascii="Arial" w:eastAsia="Times New Roman" w:hAnsi="Arial" w:cs="Arial"/>
      <w:b/>
      <w:iCs/>
      <w:noProof/>
    </w:rPr>
  </w:style>
  <w:style w:type="paragraph" w:customStyle="1" w:styleId="LCIplattetekst">
    <w:name w:val="LCI platte tekst"/>
    <w:rsid w:val="000D2C84"/>
    <w:pPr>
      <w:spacing w:after="0" w:line="240" w:lineRule="auto"/>
    </w:pPr>
    <w:rPr>
      <w:rFonts w:ascii="CG Omega" w:eastAsia="Times New Roman" w:hAnsi="CG Omega" w:cs="Times New Roman"/>
    </w:rPr>
  </w:style>
  <w:style w:type="table" w:styleId="TableSimple3">
    <w:name w:val="Table Simple 3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1">
    <w:name w:val="st1"/>
    <w:rsid w:val="000D2C84"/>
  </w:style>
  <w:style w:type="paragraph" w:customStyle="1" w:styleId="PlattetekstAndre">
    <w:name w:val="Platte tekst Andre"/>
    <w:basedOn w:val="Header"/>
    <w:rsid w:val="000D2C84"/>
    <w:pPr>
      <w:spacing w:after="0" w:line="260" w:lineRule="atLeast"/>
    </w:pPr>
    <w:rPr>
      <w:rFonts w:ascii="Univers" w:eastAsia="Times New Roman" w:hAnsi="Univers" w:cs="Times New Roman"/>
      <w:noProof w:val="0"/>
      <w:sz w:val="20"/>
      <w:szCs w:val="20"/>
    </w:rPr>
  </w:style>
  <w:style w:type="paragraph" w:customStyle="1" w:styleId="Opsommingbullet">
    <w:name w:val="Opsomming bullet"/>
    <w:basedOn w:val="Normal"/>
    <w:autoRedefine/>
    <w:rsid w:val="000D2C84"/>
    <w:pPr>
      <w:spacing w:after="0" w:line="240" w:lineRule="auto"/>
    </w:pPr>
    <w:rPr>
      <w:rFonts w:ascii="Arial" w:eastAsia="Times New Roman" w:hAnsi="Arial" w:cs="Arial"/>
      <w:b/>
      <w:iCs/>
      <w:noProof/>
    </w:rPr>
  </w:style>
  <w:style w:type="table" w:styleId="TableGrid8">
    <w:name w:val="Table Grid 8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-align-left">
    <w:name w:val="text-align-left"/>
    <w:basedOn w:val="Normal"/>
    <w:rsid w:val="000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54C3"/>
    <w:rPr>
      <w:noProof/>
      <w:sz w:val="13"/>
    </w:rPr>
  </w:style>
  <w:style w:type="paragraph" w:customStyle="1" w:styleId="Body">
    <w:name w:val="Body"/>
    <w:next w:val="Normal"/>
    <w:rsid w:val="00DD6D72"/>
    <w:pPr>
      <w:suppressAutoHyphens/>
      <w:spacing w:after="0" w:line="240" w:lineRule="auto"/>
    </w:pPr>
    <w:rPr>
      <w:rFonts w:ascii="Arial" w:eastAsia="Times New Roman" w:hAnsi="Arial" w:cs="Times New Roman"/>
      <w:color w:val="000000"/>
      <w:spacing w:val="2"/>
      <w:szCs w:val="20"/>
      <w:lang w:eastAsia="en-US"/>
    </w:rPr>
  </w:style>
  <w:style w:type="paragraph" w:customStyle="1" w:styleId="Kop1RIVM">
    <w:name w:val="Kop1_RIVM"/>
    <w:basedOn w:val="Normal"/>
    <w:next w:val="Normal"/>
    <w:qFormat/>
    <w:rsid w:val="001A0F4C"/>
    <w:pPr>
      <w:keepNext/>
      <w:spacing w:before="480" w:after="40"/>
      <w:outlineLvl w:val="0"/>
    </w:pPr>
    <w:rPr>
      <w:b/>
      <w:color w:val="548DD4" w:themeColor="text2" w:themeTint="99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EE6"/>
  </w:style>
  <w:style w:type="paragraph" w:styleId="Heading1">
    <w:name w:val="heading 1"/>
    <w:basedOn w:val="Normal"/>
    <w:next w:val="Normal"/>
    <w:link w:val="Heading1Char"/>
    <w:uiPriority w:val="9"/>
    <w:qFormat/>
    <w:rsid w:val="006F5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5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5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5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5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5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link w:val="FooterChar"/>
    <w:uiPriority w:val="99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uiPriority w:val="5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6F5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link w:val="FootnoteTextChar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946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5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F5EE6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564B3C"/>
    <w:pPr>
      <w:tabs>
        <w:tab w:val="right" w:leader="dot" w:pos="9072"/>
      </w:tabs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6F5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6FE3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5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5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5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F5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F5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5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6F5EE6"/>
    <w:rPr>
      <w:b/>
      <w:bCs/>
    </w:rPr>
  </w:style>
  <w:style w:type="character" w:styleId="Emphasis">
    <w:name w:val="Emphasis"/>
    <w:basedOn w:val="DefaultParagraphFont"/>
    <w:uiPriority w:val="20"/>
    <w:qFormat/>
    <w:rsid w:val="006F5EE6"/>
    <w:rPr>
      <w:i/>
      <w:iCs/>
    </w:rPr>
  </w:style>
  <w:style w:type="paragraph" w:styleId="NoSpacing">
    <w:name w:val="No Spacing"/>
    <w:uiPriority w:val="1"/>
    <w:qFormat/>
    <w:rsid w:val="006F5EE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5E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E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E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E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F5E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F5E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F5E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F5E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F5EE6"/>
    <w:rPr>
      <w:b/>
      <w:bCs/>
      <w:smallCaps/>
      <w:spacing w:val="5"/>
    </w:rPr>
  </w:style>
  <w:style w:type="paragraph" w:styleId="TOC2">
    <w:name w:val="toc 2"/>
    <w:basedOn w:val="Normal"/>
    <w:next w:val="Normal"/>
    <w:autoRedefine/>
    <w:uiPriority w:val="39"/>
    <w:qFormat/>
    <w:rsid w:val="00296FE3"/>
    <w:pPr>
      <w:tabs>
        <w:tab w:val="right" w:leader="dot" w:pos="9062"/>
      </w:tabs>
      <w:spacing w:after="0"/>
      <w:ind w:left="221"/>
    </w:pPr>
    <w:rPr>
      <w:noProof/>
    </w:rPr>
  </w:style>
  <w:style w:type="paragraph" w:styleId="NormalWeb">
    <w:name w:val="Normal (Web)"/>
    <w:basedOn w:val="Normal"/>
    <w:uiPriority w:val="99"/>
    <w:unhideWhenUsed/>
    <w:rsid w:val="002F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2FF1"/>
  </w:style>
  <w:style w:type="character" w:styleId="FootnoteReference">
    <w:name w:val="footnote reference"/>
    <w:rsid w:val="003E0544"/>
    <w:rPr>
      <w:vertAlign w:val="superscript"/>
    </w:rPr>
  </w:style>
  <w:style w:type="paragraph" w:customStyle="1" w:styleId="Default">
    <w:name w:val="Default"/>
    <w:rsid w:val="000D2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ndertekening">
    <w:name w:val="Ondertekening"/>
    <w:basedOn w:val="Default"/>
    <w:next w:val="Default"/>
    <w:rsid w:val="000D2C84"/>
    <w:rPr>
      <w:rFonts w:cs="Times New Roman"/>
      <w:color w:val="auto"/>
    </w:rPr>
  </w:style>
  <w:style w:type="character" w:customStyle="1" w:styleId="BalloonTextChar">
    <w:name w:val="Balloon Text Char"/>
    <w:link w:val="BalloonText"/>
    <w:rsid w:val="000D2C8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D2C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C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C8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D2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C8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FootnoteTextChar">
    <w:name w:val="Footnote Text Char"/>
    <w:link w:val="FootnoteText"/>
    <w:rsid w:val="000D2C84"/>
    <w:rPr>
      <w:sz w:val="13"/>
    </w:rPr>
  </w:style>
  <w:style w:type="paragraph" w:styleId="Revision">
    <w:name w:val="Revision"/>
    <w:hidden/>
    <w:uiPriority w:val="99"/>
    <w:semiHidden/>
    <w:rsid w:val="000D2C8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rsid w:val="000D2C84"/>
    <w:rPr>
      <w:color w:val="800080"/>
      <w:u w:val="single"/>
    </w:rPr>
  </w:style>
  <w:style w:type="paragraph" w:customStyle="1" w:styleId="Pa16">
    <w:name w:val="Pa16"/>
    <w:basedOn w:val="Default"/>
    <w:next w:val="Default"/>
    <w:uiPriority w:val="99"/>
    <w:rsid w:val="000D2C84"/>
    <w:pPr>
      <w:spacing w:line="201" w:lineRule="atLeast"/>
    </w:pPr>
    <w:rPr>
      <w:rFonts w:ascii="Source Sans Pro" w:hAnsi="Source Sans Pro" w:cs="Times New Roman"/>
      <w:color w:val="auto"/>
    </w:rPr>
  </w:style>
  <w:style w:type="character" w:customStyle="1" w:styleId="A7">
    <w:name w:val="A7"/>
    <w:uiPriority w:val="99"/>
    <w:rsid w:val="000D2C84"/>
    <w:rPr>
      <w:rFonts w:ascii="Chaparral Pro" w:hAnsi="Chaparral Pro" w:cs="Chaparral Pro"/>
      <w:color w:val="221E1F"/>
      <w:sz w:val="14"/>
      <w:szCs w:val="14"/>
    </w:rPr>
  </w:style>
  <w:style w:type="character" w:customStyle="1" w:styleId="st">
    <w:name w:val="st"/>
    <w:rsid w:val="000D2C84"/>
  </w:style>
  <w:style w:type="paragraph" w:styleId="TOC3">
    <w:name w:val="toc 3"/>
    <w:basedOn w:val="Normal"/>
    <w:next w:val="Normal"/>
    <w:autoRedefine/>
    <w:uiPriority w:val="39"/>
    <w:qFormat/>
    <w:rsid w:val="002F393B"/>
    <w:pPr>
      <w:tabs>
        <w:tab w:val="right" w:leader="dot" w:pos="9062"/>
      </w:tabs>
      <w:spacing w:after="0" w:line="240" w:lineRule="auto"/>
      <w:ind w:left="993"/>
    </w:pPr>
    <w:rPr>
      <w:rFonts w:ascii="Arial" w:eastAsia="Times New Roman" w:hAnsi="Arial" w:cs="Times New Roman"/>
      <w:sz w:val="20"/>
      <w:szCs w:val="24"/>
    </w:rPr>
  </w:style>
  <w:style w:type="table" w:styleId="LightList-Accent1">
    <w:name w:val="Light List Accent 1"/>
    <w:basedOn w:val="TableNormal"/>
    <w:uiPriority w:val="61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0D2C84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Professional">
    <w:name w:val="Table Professional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">
    <w:name w:val="Light Shading"/>
    <w:basedOn w:val="TableNormal"/>
    <w:uiPriority w:val="60"/>
    <w:rsid w:val="000D2C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ps">
    <w:name w:val="hps"/>
    <w:rsid w:val="000D2C84"/>
  </w:style>
  <w:style w:type="character" w:customStyle="1" w:styleId="A2">
    <w:name w:val="A2"/>
    <w:uiPriority w:val="99"/>
    <w:rsid w:val="000D2C84"/>
    <w:rPr>
      <w:rFonts w:cs="Source Sans Pro Semibold"/>
      <w:b/>
      <w:bCs/>
      <w:color w:val="221E1F"/>
      <w:sz w:val="60"/>
      <w:szCs w:val="60"/>
    </w:rPr>
  </w:style>
  <w:style w:type="paragraph" w:customStyle="1" w:styleId="Bullets">
    <w:name w:val="Bullets"/>
    <w:basedOn w:val="Normal"/>
    <w:rsid w:val="000D2C84"/>
    <w:pPr>
      <w:tabs>
        <w:tab w:val="num" w:pos="340"/>
      </w:tabs>
      <w:spacing w:after="0" w:line="240" w:lineRule="auto"/>
      <w:ind w:left="340" w:hanging="340"/>
    </w:pPr>
    <w:rPr>
      <w:rFonts w:ascii="Arial" w:eastAsia="Times New Roman" w:hAnsi="Arial" w:cs="Arial"/>
      <w:b/>
      <w:iCs/>
      <w:noProof/>
    </w:rPr>
  </w:style>
  <w:style w:type="paragraph" w:customStyle="1" w:styleId="LCIplattetekst">
    <w:name w:val="LCI platte tekst"/>
    <w:rsid w:val="000D2C84"/>
    <w:pPr>
      <w:spacing w:after="0" w:line="240" w:lineRule="auto"/>
    </w:pPr>
    <w:rPr>
      <w:rFonts w:ascii="CG Omega" w:eastAsia="Times New Roman" w:hAnsi="CG Omega" w:cs="Times New Roman"/>
    </w:rPr>
  </w:style>
  <w:style w:type="table" w:styleId="TableSimple3">
    <w:name w:val="Table Simple 3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1">
    <w:name w:val="st1"/>
    <w:rsid w:val="000D2C84"/>
  </w:style>
  <w:style w:type="paragraph" w:customStyle="1" w:styleId="PlattetekstAndre">
    <w:name w:val="Platte tekst Andre"/>
    <w:basedOn w:val="Header"/>
    <w:rsid w:val="000D2C84"/>
    <w:pPr>
      <w:spacing w:after="0" w:line="260" w:lineRule="atLeast"/>
    </w:pPr>
    <w:rPr>
      <w:rFonts w:ascii="Univers" w:eastAsia="Times New Roman" w:hAnsi="Univers" w:cs="Times New Roman"/>
      <w:noProof w:val="0"/>
      <w:sz w:val="20"/>
      <w:szCs w:val="20"/>
    </w:rPr>
  </w:style>
  <w:style w:type="paragraph" w:customStyle="1" w:styleId="Opsommingbullet">
    <w:name w:val="Opsomming bullet"/>
    <w:basedOn w:val="Normal"/>
    <w:autoRedefine/>
    <w:rsid w:val="000D2C84"/>
    <w:pPr>
      <w:spacing w:after="0" w:line="240" w:lineRule="auto"/>
    </w:pPr>
    <w:rPr>
      <w:rFonts w:ascii="Arial" w:eastAsia="Times New Roman" w:hAnsi="Arial" w:cs="Arial"/>
      <w:b/>
      <w:iCs/>
      <w:noProof/>
    </w:rPr>
  </w:style>
  <w:style w:type="table" w:styleId="TableGrid8">
    <w:name w:val="Table Grid 8"/>
    <w:basedOn w:val="TableNormal"/>
    <w:rsid w:val="000D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-align-left">
    <w:name w:val="text-align-left"/>
    <w:basedOn w:val="Normal"/>
    <w:rsid w:val="000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54C3"/>
    <w:rPr>
      <w:noProof/>
      <w:sz w:val="13"/>
    </w:rPr>
  </w:style>
  <w:style w:type="paragraph" w:customStyle="1" w:styleId="Body">
    <w:name w:val="Body"/>
    <w:next w:val="Normal"/>
    <w:rsid w:val="00DD6D72"/>
    <w:pPr>
      <w:suppressAutoHyphens/>
      <w:spacing w:after="0" w:line="240" w:lineRule="auto"/>
    </w:pPr>
    <w:rPr>
      <w:rFonts w:ascii="Arial" w:eastAsia="Times New Roman" w:hAnsi="Arial" w:cs="Times New Roman"/>
      <w:color w:val="000000"/>
      <w:spacing w:val="2"/>
      <w:szCs w:val="20"/>
      <w:lang w:eastAsia="en-US"/>
    </w:rPr>
  </w:style>
  <w:style w:type="paragraph" w:customStyle="1" w:styleId="Kop1RIVM">
    <w:name w:val="Kop1_RIVM"/>
    <w:basedOn w:val="Normal"/>
    <w:next w:val="Normal"/>
    <w:qFormat/>
    <w:rsid w:val="001A0F4C"/>
    <w:pPr>
      <w:keepNext/>
      <w:spacing w:before="480" w:after="40"/>
      <w:outlineLvl w:val="0"/>
    </w:pPr>
    <w:rPr>
      <w:b/>
      <w:color w:val="548DD4" w:themeColor="text2" w:themeTint="9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22RN7DSP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FC71-64F3-410A-BA20-3FBAAB5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69</TotalTime>
  <Pages>2</Pages>
  <Words>101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jacobi</dc:creator>
  <cp:lastModifiedBy>Kata Ottovay</cp:lastModifiedBy>
  <cp:revision>3</cp:revision>
  <cp:lastPrinted>2016-04-14T08:49:00Z</cp:lastPrinted>
  <dcterms:created xsi:type="dcterms:W3CDTF">2017-11-06T11:01:00Z</dcterms:created>
  <dcterms:modified xsi:type="dcterms:W3CDTF">2017-11-06T12:10:00Z</dcterms:modified>
</cp:coreProperties>
</file>